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78698" w14:textId="b178698">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государственных закупках</w:t>
      </w:r>
    </w:p>
    <w:p>
      <w:pPr>
        <w:spacing w:after="0"/>
        <w:ind w:left="0"/>
        <w:jc w:val="left"/>
      </w:pPr>
      <w:r>
        <w:rPr>
          <w:rFonts w:ascii="Consolas"/>
          <w:b w:val="false"/>
          <w:i w:val="false"/>
          <w:color w:val="000000"/>
          <w:sz w:val="20"/>
        </w:rPr>
        <w:t>Закон Республики Казахстан от 4 декабря 2015 года № 434-V ЗРК.</w:t>
      </w:r>
    </w:p>
    <w:p>
      <w:pPr>
        <w:spacing w:after="0"/>
        <w:ind w:left="0"/>
        <w:jc w:val="left"/>
      </w:pPr>
      <w:r>
        <w:rPr>
          <w:rFonts w:ascii="Consolas"/>
          <w:b w:val="false"/>
          <w:i w:val="false"/>
          <w:color w:val="ff0000"/>
          <w:sz w:val="20"/>
        </w:rPr>
        <w:t>
      Примечание РЦПИ!</w:t>
      </w:r>
      <w:r>
        <w:br/>
      </w:r>
      <w:r>
        <w:rPr>
          <w:rFonts w:ascii="Consolas"/>
          <w:b w:val="false"/>
          <w:i w:val="false"/>
          <w:color w:val="ff0000"/>
          <w:sz w:val="20"/>
        </w:rPr>
        <w:t xml:space="preserve">
      Порядок введения в действие настоящего Закона см. </w:t>
      </w:r>
      <w:r>
        <w:rPr>
          <w:rFonts w:ascii="Consolas"/>
          <w:b w:val="false"/>
          <w:i w:val="false"/>
          <w:color w:val="ff0000"/>
          <w:sz w:val="20"/>
        </w:rPr>
        <w:t>ст.52</w:t>
      </w:r>
      <w:r>
        <w:br/>
      </w:r>
      <w:r>
        <w:rPr>
          <w:rFonts w:ascii="Consolas"/>
          <w:b w:val="false"/>
          <w:i w:val="false"/>
          <w:color w:val="ff0000"/>
          <w:sz w:val="20"/>
        </w:rPr>
        <w:t>
      Вниманию пользователей!</w:t>
      </w:r>
      <w:r>
        <w:br/>
      </w:r>
      <w:r>
        <w:rPr>
          <w:rFonts w:ascii="Consolas"/>
          <w:b w:val="false"/>
          <w:i w:val="false"/>
          <w:color w:val="ff0000"/>
          <w:sz w:val="20"/>
        </w:rPr>
        <w:t xml:space="preserve">
      Для удобства пользования РЦПИ создано </w:t>
      </w:r>
      <w:r>
        <w:rPr>
          <w:rFonts w:ascii="Consolas"/>
          <w:b w:val="false"/>
          <w:i w:val="false"/>
          <w:color w:val="ff0000"/>
          <w:sz w:val="20"/>
        </w:rPr>
        <w:t>ОГЛАВЛЕНИЕ.</w:t>
      </w:r>
    </w:p>
    <w:bookmarkStart w:name="z53" w:id="0"/>
    <w:p>
      <w:pPr>
        <w:spacing w:after="0"/>
        <w:ind w:left="0"/>
        <w:jc w:val="left"/>
      </w:pPr>
      <w:r>
        <w:rPr>
          <w:rFonts w:ascii="Consolas"/>
          <w:b/>
          <w:i w:val="false"/>
          <w:color w:val="000000"/>
        </w:rPr>
        <w:t xml:space="preserve"> Глава 1. ОБЩИЕ ПОЛОЖЕНИЯ</w:t>
      </w:r>
    </w:p>
    <w:bookmarkEnd w:id="0"/>
    <w:p>
      <w:pPr>
        <w:spacing w:after="0"/>
        <w:ind w:left="0"/>
        <w:jc w:val="left"/>
      </w:pPr>
      <w:r>
        <w:rPr>
          <w:rFonts w:ascii="Consolas"/>
          <w:b/>
          <w:i w:val="false"/>
          <w:color w:val="000000"/>
          <w:sz w:val="20"/>
        </w:rPr>
        <w:t>Статья 1. Сфера применения настоящего Закона</w:t>
      </w:r>
    </w:p>
    <w:p>
      <w:pPr>
        <w:spacing w:after="0"/>
        <w:ind w:left="0"/>
        <w:jc w:val="left"/>
      </w:pPr>
      <w:r>
        <w:rPr>
          <w:rFonts w:ascii="Consolas"/>
          <w:b w:val="false"/>
          <w:i w:val="false"/>
          <w:color w:val="000000"/>
          <w:sz w:val="20"/>
        </w:rPr>
        <w:t>
      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государственных функций либо уставной деятельности заказчика, за исключением:</w:t>
      </w:r>
    </w:p>
    <w:p>
      <w:pPr>
        <w:spacing w:after="0"/>
        <w:ind w:left="0"/>
        <w:jc w:val="left"/>
      </w:pPr>
      <w:r>
        <w:rPr>
          <w:rFonts w:ascii="Consolas"/>
          <w:b w:val="false"/>
          <w:i w:val="false"/>
          <w:color w:val="000000"/>
          <w:sz w:val="20"/>
        </w:rPr>
        <w:t>
      1) услуг, приобретаемых у физических лиц по трудовым договорам;</w:t>
      </w:r>
    </w:p>
    <w:p>
      <w:pPr>
        <w:spacing w:after="0"/>
        <w:ind w:left="0"/>
        <w:jc w:val="left"/>
      </w:pPr>
      <w:r>
        <w:rPr>
          <w:rFonts w:ascii="Consolas"/>
          <w:b w:val="false"/>
          <w:i w:val="false"/>
          <w:color w:val="000000"/>
          <w:sz w:val="20"/>
        </w:rPr>
        <w:t>
      2) услуг, приобретаемых у физических лиц, не являющихся субъектами предпринимательской деятельности, по договорам возмездного оказания услуг;</w:t>
      </w:r>
    </w:p>
    <w:p>
      <w:pPr>
        <w:spacing w:after="0"/>
        <w:ind w:left="0"/>
        <w:jc w:val="left"/>
      </w:pPr>
      <w:r>
        <w:rPr>
          <w:rFonts w:ascii="Consolas"/>
          <w:b w:val="false"/>
          <w:i w:val="false"/>
          <w:color w:val="000000"/>
          <w:sz w:val="20"/>
        </w:rPr>
        <w:t>
      3) услуг, связанных с осуществлением командировочных расходов;</w:t>
      </w:r>
    </w:p>
    <w:p>
      <w:pPr>
        <w:spacing w:after="0"/>
        <w:ind w:left="0"/>
        <w:jc w:val="left"/>
      </w:pPr>
      <w:r>
        <w:rPr>
          <w:rFonts w:ascii="Consolas"/>
          <w:b w:val="false"/>
          <w:i w:val="false"/>
          <w:color w:val="000000"/>
          <w:sz w:val="20"/>
        </w:rPr>
        <w:t>
      4) государственного задания и товаров, работ, услуг, приобретаемых в рамках его выполнения в соответствии с бюджетным законодательством Республики Казахстан;</w:t>
      </w:r>
    </w:p>
    <w:p>
      <w:pPr>
        <w:spacing w:after="0"/>
        <w:ind w:left="0"/>
        <w:jc w:val="left"/>
      </w:pPr>
      <w:r>
        <w:rPr>
          <w:rFonts w:ascii="Consolas"/>
          <w:b w:val="false"/>
          <w:i w:val="false"/>
          <w:color w:val="000000"/>
          <w:sz w:val="20"/>
        </w:rPr>
        <w:t>
      5) внесения взносов (вкладов), в том числе в уставный капитал юридических лиц;</w:t>
      </w:r>
    </w:p>
    <w:p>
      <w:pPr>
        <w:spacing w:after="0"/>
        <w:ind w:left="0"/>
        <w:jc w:val="left"/>
      </w:pPr>
      <w:r>
        <w:rPr>
          <w:rFonts w:ascii="Consolas"/>
          <w:b w:val="false"/>
          <w:i w:val="false"/>
          <w:color w:val="000000"/>
          <w:sz w:val="20"/>
        </w:rPr>
        <w:t>
      6) товаров, работ, услуг, приобретаемых национальными управляющими холдингами, национальными холдингами, национальными управляющими компаниями, национальными компаниями и аффилиированными с ними юридическими лицами,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pPr>
        <w:spacing w:after="0"/>
        <w:ind w:left="0"/>
        <w:jc w:val="left"/>
      </w:pPr>
      <w:r>
        <w:rPr>
          <w:rFonts w:ascii="Consolas"/>
          <w:b w:val="false"/>
          <w:i w:val="false"/>
          <w:color w:val="000000"/>
          <w:sz w:val="20"/>
        </w:rPr>
        <w:t>
      7) товаров (продукции), работ и услуг военного и двойного назначения (применения), входящих в состав государственного оборонного заказа;</w:t>
      </w:r>
    </w:p>
    <w:p>
      <w:pPr>
        <w:spacing w:after="0"/>
        <w:ind w:left="0"/>
        <w:jc w:val="left"/>
      </w:pPr>
      <w:r>
        <w:rPr>
          <w:rFonts w:ascii="Consolas"/>
          <w:b w:val="false"/>
          <w:i w:val="false"/>
          <w:color w:val="000000"/>
          <w:sz w:val="20"/>
        </w:rPr>
        <w:t xml:space="preserve">
      8) товаров, работ, услуг, приобретаемых при проведении операции, предусмотренной подпунктом 11) </w:t>
      </w:r>
      <w:r>
        <w:rPr>
          <w:rFonts w:ascii="Consolas"/>
          <w:b w:val="false"/>
          <w:i w:val="false"/>
          <w:color w:val="000000"/>
          <w:sz w:val="20"/>
        </w:rPr>
        <w:t>пункта 2</w:t>
      </w:r>
      <w:r>
        <w:rPr>
          <w:rFonts w:ascii="Consolas"/>
          <w:b w:val="false"/>
          <w:i w:val="false"/>
          <w:color w:val="000000"/>
          <w:sz w:val="20"/>
        </w:rPr>
        <w:t xml:space="preserve"> статьи 5-1 Закона Республики Казахстан "О банках и банковской деятельности в Республике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 с изменением, внесенным Законом РК от 27.02.2017 </w:t>
      </w:r>
      <w:r>
        <w:rPr>
          <w:rFonts w:ascii="Consolas"/>
          <w:b w:val="false"/>
          <w:i w:val="false"/>
          <w:color w:val="000000"/>
          <w:sz w:val="20"/>
        </w:rPr>
        <w:t>№ 49-VI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2. Основные понятия, используемые в настоящем Законе</w:t>
      </w:r>
    </w:p>
    <w:p>
      <w:pPr>
        <w:spacing w:after="0"/>
        <w:ind w:left="0"/>
        <w:jc w:val="left"/>
      </w:pPr>
      <w:r>
        <w:rPr>
          <w:rFonts w:ascii="Consolas"/>
          <w:b w:val="false"/>
          <w:i w:val="false"/>
          <w:color w:val="000000"/>
          <w:sz w:val="20"/>
        </w:rPr>
        <w:t>
      В настоящем Законе используются следующие основные понятия:</w:t>
      </w:r>
    </w:p>
    <w:bookmarkStart w:name="z300" w:id="1"/>
    <w:p>
      <w:pPr>
        <w:spacing w:after="0"/>
        <w:ind w:left="0"/>
        <w:jc w:val="left"/>
      </w:pPr>
      <w:r>
        <w:rPr>
          <w:rFonts w:ascii="Consolas"/>
          <w:b w:val="false"/>
          <w:i w:val="false"/>
          <w:color w:val="000000"/>
          <w:sz w:val="20"/>
        </w:rPr>
        <w:t>
      1) шаг аукциона – денежный интервал, на который снижается цена предмета аукциона;</w:t>
      </w:r>
    </w:p>
    <w:bookmarkEnd w:id="1"/>
    <w:bookmarkStart w:name="z301" w:id="2"/>
    <w:p>
      <w:pPr>
        <w:spacing w:after="0"/>
        <w:ind w:left="0"/>
        <w:jc w:val="left"/>
      </w:pPr>
      <w:r>
        <w:rPr>
          <w:rFonts w:ascii="Consolas"/>
          <w:b w:val="false"/>
          <w:i w:val="false"/>
          <w:color w:val="000000"/>
          <w:sz w:val="20"/>
        </w:rPr>
        <w:t>
      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субъектом предпринимательской деятельности,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p>
    <w:bookmarkEnd w:id="2"/>
    <w:bookmarkStart w:name="z302" w:id="3"/>
    <w:p>
      <w:pPr>
        <w:spacing w:after="0"/>
        <w:ind w:left="0"/>
        <w:jc w:val="left"/>
      </w:pPr>
      <w:r>
        <w:rPr>
          <w:rFonts w:ascii="Consolas"/>
          <w:b w:val="false"/>
          <w:i w:val="false"/>
          <w:color w:val="000000"/>
          <w:sz w:val="20"/>
        </w:rPr>
        <w:t>
      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bookmarkEnd w:id="3"/>
    <w:bookmarkStart w:name="z303" w:id="4"/>
    <w:p>
      <w:pPr>
        <w:spacing w:after="0"/>
        <w:ind w:left="0"/>
        <w:jc w:val="left"/>
      </w:pPr>
      <w:r>
        <w:rPr>
          <w:rFonts w:ascii="Consolas"/>
          <w:b w:val="false"/>
          <w:i w:val="false"/>
          <w:color w:val="000000"/>
          <w:sz w:val="20"/>
        </w:rPr>
        <w:t>
      4) стартовая цена – цена, предложенная потенциальным поставщиком до проведения аукциона, прилагаемая к заявке на участие в аукционе;</w:t>
      </w:r>
    </w:p>
    <w:bookmarkEnd w:id="4"/>
    <w:bookmarkStart w:name="z304" w:id="5"/>
    <w:p>
      <w:pPr>
        <w:spacing w:after="0"/>
        <w:ind w:left="0"/>
        <w:jc w:val="left"/>
      </w:pPr>
      <w:r>
        <w:rPr>
          <w:rFonts w:ascii="Consolas"/>
          <w:b w:val="false"/>
          <w:i w:val="false"/>
          <w:color w:val="000000"/>
          <w:sz w:val="20"/>
        </w:rPr>
        <w:t>
      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bookmarkEnd w:id="5"/>
    <w:bookmarkStart w:name="z305" w:id="6"/>
    <w:p>
      <w:pPr>
        <w:spacing w:after="0"/>
        <w:ind w:left="0"/>
        <w:jc w:val="left"/>
      </w:pPr>
      <w:r>
        <w:rPr>
          <w:rFonts w:ascii="Consolas"/>
          <w:b w:val="false"/>
          <w:i w:val="false"/>
          <w:color w:val="000000"/>
          <w:sz w:val="20"/>
        </w:rPr>
        <w:t>
      6) аффилиированные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пятидесяти и более процентов голосующих акций (долей участия в уставном капитале) иного юридического лица;</w:t>
      </w:r>
    </w:p>
    <w:bookmarkEnd w:id="6"/>
    <w:bookmarkStart w:name="z306" w:id="7"/>
    <w:p>
      <w:pPr>
        <w:spacing w:after="0"/>
        <w:ind w:left="0"/>
        <w:jc w:val="left"/>
      </w:pPr>
      <w:r>
        <w:rPr>
          <w:rFonts w:ascii="Consolas"/>
          <w:b w:val="false"/>
          <w:i w:val="false"/>
          <w:color w:val="000000"/>
          <w:sz w:val="20"/>
        </w:rPr>
        <w:t>
      7) демпинговая цена – цена, предложенная участником конкурса на работы, услуги, которая является низкой по сравнению с ценами, указанными в проектно-сметной документации, технико-экономическом обосновании, прошедших экспертизу в соответствии с законодательством Республики Казахстан. Цена на работы по разработке технико-экономического обоснования и проектно-сметной документации признается демпинговой в случае, если цена является низкой по сравнению с ценами, рассчитанными в соответствии с законодательством Республики Казахстан;</w:t>
      </w:r>
    </w:p>
    <w:bookmarkEnd w:id="7"/>
    <w:bookmarkStart w:name="z307" w:id="8"/>
    <w:p>
      <w:pPr>
        <w:spacing w:after="0"/>
        <w:ind w:left="0"/>
        <w:jc w:val="left"/>
      </w:pPr>
      <w:r>
        <w:rPr>
          <w:rFonts w:ascii="Consolas"/>
          <w:b w:val="false"/>
          <w:i w:val="false"/>
          <w:color w:val="000000"/>
          <w:sz w:val="20"/>
        </w:rPr>
        <w:t>
      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bookmarkEnd w:id="8"/>
    <w:bookmarkStart w:name="z308" w:id="9"/>
    <w:p>
      <w:pPr>
        <w:spacing w:after="0"/>
        <w:ind w:left="0"/>
        <w:jc w:val="left"/>
      </w:pPr>
      <w:r>
        <w:rPr>
          <w:rFonts w:ascii="Consolas"/>
          <w:b w:val="false"/>
          <w:i w:val="false"/>
          <w:color w:val="000000"/>
          <w:sz w:val="20"/>
        </w:rPr>
        <w:t>
      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p>
    <w:bookmarkEnd w:id="9"/>
    <w:bookmarkStart w:name="z309" w:id="10"/>
    <w:p>
      <w:pPr>
        <w:spacing w:after="0"/>
        <w:ind w:left="0"/>
        <w:jc w:val="left"/>
      </w:pPr>
      <w:r>
        <w:rPr>
          <w:rFonts w:ascii="Consolas"/>
          <w:b w:val="false"/>
          <w:i w:val="false"/>
          <w:color w:val="000000"/>
          <w:sz w:val="20"/>
        </w:rPr>
        <w:t>
      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p>
    <w:bookmarkEnd w:id="10"/>
    <w:bookmarkStart w:name="z310" w:id="11"/>
    <w:p>
      <w:pPr>
        <w:spacing w:after="0"/>
        <w:ind w:left="0"/>
        <w:jc w:val="left"/>
      </w:pPr>
      <w:r>
        <w:rPr>
          <w:rFonts w:ascii="Consolas"/>
          <w:b w:val="false"/>
          <w:i w:val="false"/>
          <w:color w:val="000000"/>
          <w:sz w:val="20"/>
        </w:rPr>
        <w:t>
      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условия и порядок осуществления государственных закупок способом конкурса (аукциона);</w:t>
      </w:r>
    </w:p>
    <w:bookmarkEnd w:id="11"/>
    <w:bookmarkStart w:name="z311" w:id="12"/>
    <w:p>
      <w:pPr>
        <w:spacing w:after="0"/>
        <w:ind w:left="0"/>
        <w:jc w:val="left"/>
      </w:pPr>
      <w:r>
        <w:rPr>
          <w:rFonts w:ascii="Consolas"/>
          <w:b w:val="false"/>
          <w:i w:val="false"/>
          <w:color w:val="000000"/>
          <w:sz w:val="20"/>
        </w:rPr>
        <w:t>
      12) услуги – деятельность, направленная на удовлетворение потребностей заказчика, не имеющая вещественного результата;</w:t>
      </w:r>
    </w:p>
    <w:bookmarkEnd w:id="12"/>
    <w:bookmarkStart w:name="z312" w:id="13"/>
    <w:p>
      <w:pPr>
        <w:spacing w:after="0"/>
        <w:ind w:left="0"/>
        <w:jc w:val="left"/>
      </w:pPr>
      <w:r>
        <w:rPr>
          <w:rFonts w:ascii="Consolas"/>
          <w:b w:val="false"/>
          <w:i w:val="false"/>
          <w:color w:val="000000"/>
          <w:sz w:val="20"/>
        </w:rPr>
        <w:t>
      13)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bookmarkEnd w:id="13"/>
    <w:p>
      <w:pPr>
        <w:spacing w:after="0"/>
        <w:ind w:left="0"/>
        <w:jc w:val="left"/>
      </w:pPr>
      <w:r>
        <w:rPr>
          <w:rFonts w:ascii="Consolas"/>
          <w:b w:val="false"/>
          <w:i w:val="false"/>
          <w:color w:val="000000"/>
          <w:sz w:val="20"/>
        </w:rPr>
        <w:t>
      иностранцы и лица без гражданства, имеющие документ на право постоянного проживания в Республике Казахстан;</w:t>
      </w:r>
    </w:p>
    <w:p>
      <w:pPr>
        <w:spacing w:after="0"/>
        <w:ind w:left="0"/>
        <w:jc w:val="left"/>
      </w:pPr>
      <w:r>
        <w:rPr>
          <w:rFonts w:ascii="Consolas"/>
          <w:b w:val="false"/>
          <w:i w:val="false"/>
          <w:color w:val="000000"/>
          <w:sz w:val="20"/>
        </w:rPr>
        <w:t>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p>
      <w:pPr>
        <w:spacing w:after="0"/>
        <w:ind w:left="0"/>
        <w:jc w:val="left"/>
      </w:pPr>
      <w:r>
        <w:rPr>
          <w:rFonts w:ascii="Consolas"/>
          <w:b w:val="false"/>
          <w:i w:val="false"/>
          <w:color w:val="000000"/>
          <w:sz w:val="20"/>
        </w:rPr>
        <w:t>
      дипломатические, торговые и иные официальные представительства Республики Казахстан, находящиеся за ее пределами;</w:t>
      </w:r>
    </w:p>
    <w:bookmarkStart w:name="z313" w:id="14"/>
    <w:p>
      <w:pPr>
        <w:spacing w:after="0"/>
        <w:ind w:left="0"/>
        <w:jc w:val="left"/>
      </w:pPr>
      <w:r>
        <w:rPr>
          <w:rFonts w:ascii="Consolas"/>
          <w:b w:val="false"/>
          <w:i w:val="false"/>
          <w:color w:val="000000"/>
          <w:sz w:val="20"/>
        </w:rPr>
        <w:t>
      14) государственные закупки – приобретение заказчиками на платной основе товаров, работ, услуг в порядке, установленном настоящим Законом и гражданским законодательством Республики Казахстан;</w:t>
      </w:r>
    </w:p>
    <w:bookmarkEnd w:id="14"/>
    <w:bookmarkStart w:name="z314" w:id="15"/>
    <w:p>
      <w:pPr>
        <w:spacing w:after="0"/>
        <w:ind w:left="0"/>
        <w:jc w:val="left"/>
      </w:pPr>
      <w:r>
        <w:rPr>
          <w:rFonts w:ascii="Consolas"/>
          <w:b w:val="false"/>
          <w:i w:val="false"/>
          <w:color w:val="000000"/>
          <w:sz w:val="20"/>
        </w:rPr>
        <w:t>
      15) веб-портал государственных закупок – информационная система государственного органа, предоставляющая единую точку доступа к электронным услугам государственных закупок;</w:t>
      </w:r>
    </w:p>
    <w:bookmarkEnd w:id="15"/>
    <w:bookmarkStart w:name="z315" w:id="16"/>
    <w:p>
      <w:pPr>
        <w:spacing w:after="0"/>
        <w:ind w:left="0"/>
        <w:jc w:val="left"/>
      </w:pPr>
      <w:r>
        <w:rPr>
          <w:rFonts w:ascii="Consolas"/>
          <w:b w:val="false"/>
          <w:i w:val="false"/>
          <w:color w:val="000000"/>
          <w:sz w:val="20"/>
        </w:rPr>
        <w:t>
      16) единый организатор государственных закупок – юридическое лицо, определенное Правительством Республики Казахстан, акиматом области, города республиканского значения и столицы или акиматом района, города, района в городе, осуществляющее выполнение процедур организации и проведения государственных закупок;</w:t>
      </w:r>
    </w:p>
    <w:bookmarkEnd w:id="16"/>
    <w:bookmarkStart w:name="z316" w:id="17"/>
    <w:p>
      <w:pPr>
        <w:spacing w:after="0"/>
        <w:ind w:left="0"/>
        <w:jc w:val="left"/>
      </w:pPr>
      <w:r>
        <w:rPr>
          <w:rFonts w:ascii="Consolas"/>
          <w:b w:val="false"/>
          <w:i w:val="false"/>
          <w:color w:val="000000"/>
          <w:sz w:val="20"/>
        </w:rPr>
        <w:t>
      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p>
    <w:bookmarkEnd w:id="17"/>
    <w:bookmarkStart w:name="z317" w:id="18"/>
    <w:p>
      <w:pPr>
        <w:spacing w:after="0"/>
        <w:ind w:left="0"/>
        <w:jc w:val="left"/>
      </w:pPr>
      <w:r>
        <w:rPr>
          <w:rFonts w:ascii="Consolas"/>
          <w:b w:val="false"/>
          <w:i w:val="false"/>
          <w:color w:val="000000"/>
          <w:sz w:val="20"/>
        </w:rPr>
        <w:t>
      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Законом, в целях заключения с потенциальным поставщиком договора о государственных закупках;</w:t>
      </w:r>
    </w:p>
    <w:bookmarkEnd w:id="18"/>
    <w:bookmarkStart w:name="z318" w:id="19"/>
    <w:p>
      <w:pPr>
        <w:spacing w:after="0"/>
        <w:ind w:left="0"/>
        <w:jc w:val="left"/>
      </w:pPr>
      <w:r>
        <w:rPr>
          <w:rFonts w:ascii="Consolas"/>
          <w:b w:val="false"/>
          <w:i w:val="false"/>
          <w:color w:val="000000"/>
          <w:sz w:val="20"/>
        </w:rPr>
        <w:t>
      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p>
    <w:bookmarkEnd w:id="19"/>
    <w:bookmarkStart w:name="z319" w:id="20"/>
    <w:p>
      <w:pPr>
        <w:spacing w:after="0"/>
        <w:ind w:left="0"/>
        <w:jc w:val="left"/>
      </w:pPr>
      <w:r>
        <w:rPr>
          <w:rFonts w:ascii="Consolas"/>
          <w:b w:val="false"/>
          <w:i w:val="false"/>
          <w:color w:val="000000"/>
          <w:sz w:val="20"/>
        </w:rPr>
        <w:t>
      20) единый оператор в сфере государственных закупок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bookmarkEnd w:id="20"/>
    <w:bookmarkStart w:name="z320" w:id="21"/>
    <w:p>
      <w:pPr>
        <w:spacing w:after="0"/>
        <w:ind w:left="0"/>
        <w:jc w:val="left"/>
      </w:pPr>
      <w:r>
        <w:rPr>
          <w:rFonts w:ascii="Consolas"/>
          <w:b w:val="false"/>
          <w:i w:val="false"/>
          <w:color w:val="000000"/>
          <w:sz w:val="20"/>
        </w:rPr>
        <w:t>
      21)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bookmarkEnd w:id="21"/>
    <w:bookmarkStart w:name="z321" w:id="22"/>
    <w:p>
      <w:pPr>
        <w:spacing w:after="0"/>
        <w:ind w:left="0"/>
        <w:jc w:val="left"/>
      </w:pPr>
      <w:r>
        <w:rPr>
          <w:rFonts w:ascii="Consolas"/>
          <w:b w:val="false"/>
          <w:i w:val="false"/>
          <w:color w:val="000000"/>
          <w:sz w:val="20"/>
        </w:rPr>
        <w:t>
      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настоящим Законом;</w:t>
      </w:r>
    </w:p>
    <w:bookmarkEnd w:id="22"/>
    <w:bookmarkStart w:name="z322" w:id="23"/>
    <w:p>
      <w:pPr>
        <w:spacing w:after="0"/>
        <w:ind w:left="0"/>
        <w:jc w:val="left"/>
      </w:pPr>
      <w:r>
        <w:rPr>
          <w:rFonts w:ascii="Consolas"/>
          <w:b w:val="false"/>
          <w:i w:val="false"/>
          <w:color w:val="000000"/>
          <w:sz w:val="20"/>
        </w:rPr>
        <w:t>
      23) предписание – обязательный для исполнения акт уполномоченного органа,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p>
    <w:bookmarkEnd w:id="23"/>
    <w:bookmarkStart w:name="z323" w:id="24"/>
    <w:p>
      <w:pPr>
        <w:spacing w:after="0"/>
        <w:ind w:left="0"/>
        <w:jc w:val="left"/>
      </w:pPr>
      <w:r>
        <w:rPr>
          <w:rFonts w:ascii="Consolas"/>
          <w:b w:val="false"/>
          <w:i w:val="false"/>
          <w:color w:val="000000"/>
          <w:sz w:val="20"/>
        </w:rPr>
        <w:t>
      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p>
    <w:bookmarkEnd w:id="24"/>
    <w:bookmarkStart w:name="z324" w:id="25"/>
    <w:p>
      <w:pPr>
        <w:spacing w:after="0"/>
        <w:ind w:left="0"/>
        <w:jc w:val="left"/>
      </w:pPr>
      <w:r>
        <w:rPr>
          <w:rFonts w:ascii="Consolas"/>
          <w:b w:val="false"/>
          <w:i w:val="false"/>
          <w:color w:val="000000"/>
          <w:sz w:val="20"/>
        </w:rPr>
        <w:t>
      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25"/>
    <w:bookmarkStart w:name="z325" w:id="26"/>
    <w:p>
      <w:pPr>
        <w:spacing w:after="0"/>
        <w:ind w:left="0"/>
        <w:jc w:val="left"/>
      </w:pPr>
      <w:r>
        <w:rPr>
          <w:rFonts w:ascii="Consolas"/>
          <w:b w:val="false"/>
          <w:i w:val="false"/>
          <w:color w:val="000000"/>
          <w:sz w:val="20"/>
        </w:rPr>
        <w:t>
      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26"/>
    <w:bookmarkStart w:name="z326" w:id="27"/>
    <w:p>
      <w:pPr>
        <w:spacing w:after="0"/>
        <w:ind w:left="0"/>
        <w:jc w:val="left"/>
      </w:pPr>
      <w:r>
        <w:rPr>
          <w:rFonts w:ascii="Consolas"/>
          <w:b w:val="false"/>
          <w:i w:val="false"/>
          <w:color w:val="000000"/>
          <w:sz w:val="20"/>
        </w:rPr>
        <w:t>
      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за исключением национальных управляющих холдингов, национальных холдингов, национальных управляющих компаний, национальных компаний и аффилиированных с ними юридических лиц, 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аффилиированных с ними юридических лиц;</w:t>
      </w:r>
    </w:p>
    <w:bookmarkEnd w:id="27"/>
    <w:bookmarkStart w:name="z327" w:id="28"/>
    <w:p>
      <w:pPr>
        <w:spacing w:after="0"/>
        <w:ind w:left="0"/>
        <w:jc w:val="left"/>
      </w:pPr>
      <w:r>
        <w:rPr>
          <w:rFonts w:ascii="Consolas"/>
          <w:b w:val="false"/>
          <w:i w:val="false"/>
          <w:color w:val="000000"/>
          <w:sz w:val="20"/>
        </w:rPr>
        <w:t>
      28) товары – предметы (вещи), в том числе полуфабрикаты или сырье в твердом, жидком или газообразном состоянии, электрическая и тепловая энергия, 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p>
    <w:bookmarkEnd w:id="28"/>
    <w:bookmarkStart w:name="z328" w:id="29"/>
    <w:p>
      <w:pPr>
        <w:spacing w:after="0"/>
        <w:ind w:left="0"/>
        <w:jc w:val="left"/>
      </w:pPr>
      <w:r>
        <w:rPr>
          <w:rFonts w:ascii="Consolas"/>
          <w:b w:val="false"/>
          <w:i w:val="false"/>
          <w:color w:val="000000"/>
          <w:sz w:val="20"/>
        </w:rPr>
        <w:t>
      29)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p>
    <w:bookmarkEnd w:id="29"/>
    <w:bookmarkStart w:name="z329" w:id="30"/>
    <w:p>
      <w:pPr>
        <w:spacing w:after="0"/>
        <w:ind w:left="0"/>
        <w:jc w:val="left"/>
      </w:pPr>
      <w:r>
        <w:rPr>
          <w:rFonts w:ascii="Consolas"/>
          <w:b w:val="false"/>
          <w:i w:val="false"/>
          <w:color w:val="000000"/>
          <w:sz w:val="20"/>
        </w:rPr>
        <w:t>
      30) справочник товаров, работ, услуг (далее – справочник) – систематизированный перечень товаров, работ, услуг, являющихся предметом государственных закупок, имеющих свой уникальный код;</w:t>
      </w:r>
    </w:p>
    <w:bookmarkEnd w:id="30"/>
    <w:bookmarkStart w:name="z330" w:id="31"/>
    <w:p>
      <w:pPr>
        <w:spacing w:after="0"/>
        <w:ind w:left="0"/>
        <w:jc w:val="left"/>
      </w:pPr>
      <w:r>
        <w:rPr>
          <w:rFonts w:ascii="Consolas"/>
          <w:b w:val="false"/>
          <w:i w:val="false"/>
          <w:color w:val="000000"/>
          <w:sz w:val="20"/>
        </w:rPr>
        <w:t>
      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международными договорами, ратифицированными Республикой Казахстан;</w:t>
      </w:r>
    </w:p>
    <w:bookmarkEnd w:id="31"/>
    <w:bookmarkStart w:name="z331" w:id="32"/>
    <w:p>
      <w:pPr>
        <w:spacing w:after="0"/>
        <w:ind w:left="0"/>
        <w:jc w:val="left"/>
      </w:pPr>
      <w:r>
        <w:rPr>
          <w:rFonts w:ascii="Consolas"/>
          <w:b w:val="false"/>
          <w:i w:val="false"/>
          <w:color w:val="000000"/>
          <w:sz w:val="20"/>
        </w:rPr>
        <w:t>
      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p>
    <w:bookmarkEnd w:id="3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 с изменением, внесенным Законом РК от 20.06.2018 </w:t>
      </w:r>
      <w:r>
        <w:rPr>
          <w:rFonts w:ascii="Consolas"/>
          <w:b w:val="false"/>
          <w:i w:val="false"/>
          <w:color w:val="000000"/>
          <w:sz w:val="20"/>
        </w:rPr>
        <w:t>№ 161-VI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3. Законодательство Республики Казахстан о государственных закупках</w:t>
      </w:r>
    </w:p>
    <w:bookmarkStart w:name="z54" w:id="33"/>
    <w:p>
      <w:pPr>
        <w:spacing w:after="0"/>
        <w:ind w:left="0"/>
        <w:jc w:val="left"/>
      </w:pPr>
      <w:r>
        <w:rPr>
          <w:rFonts w:ascii="Consolas"/>
          <w:b w:val="false"/>
          <w:i w:val="false"/>
          <w:color w:val="000000"/>
          <w:sz w:val="20"/>
        </w:rPr>
        <w:t>
      1. Законодательство Республики Казахстан о государственных закупках основывается на Конституции Республики Казахстан и состоит из норм Гражданского кодекса Республики Казахстан, настоящего Закона и иных нормативных правовых актов Республики Казахстан.</w:t>
      </w:r>
    </w:p>
    <w:bookmarkEnd w:id="33"/>
    <w:bookmarkStart w:name="z55" w:id="34"/>
    <w:p>
      <w:pPr>
        <w:spacing w:after="0"/>
        <w:ind w:left="0"/>
        <w:jc w:val="left"/>
      </w:pPr>
      <w:r>
        <w:rPr>
          <w:rFonts w:ascii="Consolas"/>
          <w:b w:val="false"/>
          <w:i w:val="false"/>
          <w:color w:val="000000"/>
          <w:sz w:val="20"/>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34"/>
    <w:p>
      <w:pPr>
        <w:spacing w:after="0"/>
        <w:ind w:left="0"/>
        <w:jc w:val="left"/>
      </w:pPr>
      <w:r>
        <w:rPr>
          <w:rFonts w:ascii="Consolas"/>
          <w:b/>
          <w:i w:val="false"/>
          <w:color w:val="000000"/>
          <w:sz w:val="20"/>
        </w:rPr>
        <w:t>Статья 4. Принципы осуществления государственных закупок</w:t>
      </w:r>
    </w:p>
    <w:p>
      <w:pPr>
        <w:spacing w:after="0"/>
        <w:ind w:left="0"/>
        <w:jc w:val="left"/>
      </w:pPr>
      <w:r>
        <w:rPr>
          <w:rFonts w:ascii="Consolas"/>
          <w:b w:val="false"/>
          <w:i w:val="false"/>
          <w:color w:val="000000"/>
          <w:sz w:val="20"/>
        </w:rPr>
        <w:t>
      Осуществление государственных закупок основывается на принципах:</w:t>
      </w:r>
    </w:p>
    <w:p>
      <w:pPr>
        <w:spacing w:after="0"/>
        <w:ind w:left="0"/>
        <w:jc w:val="left"/>
      </w:pPr>
      <w:r>
        <w:rPr>
          <w:rFonts w:ascii="Consolas"/>
          <w:b w:val="false"/>
          <w:i w:val="false"/>
          <w:color w:val="000000"/>
          <w:sz w:val="20"/>
        </w:rPr>
        <w:t>
      1) оптимального и эффективного расходования денег, используемых для государственных закупок;</w:t>
      </w:r>
    </w:p>
    <w:p>
      <w:pPr>
        <w:spacing w:after="0"/>
        <w:ind w:left="0"/>
        <w:jc w:val="left"/>
      </w:pPr>
      <w:r>
        <w:rPr>
          <w:rFonts w:ascii="Consolas"/>
          <w:b w:val="false"/>
          <w:i w:val="false"/>
          <w:color w:val="000000"/>
          <w:sz w:val="20"/>
        </w:rPr>
        <w:t>
      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p>
    <w:p>
      <w:pPr>
        <w:spacing w:after="0"/>
        <w:ind w:left="0"/>
        <w:jc w:val="left"/>
      </w:pPr>
      <w:r>
        <w:rPr>
          <w:rFonts w:ascii="Consolas"/>
          <w:b w:val="false"/>
          <w:i w:val="false"/>
          <w:color w:val="000000"/>
          <w:sz w:val="20"/>
        </w:rPr>
        <w:t>
      3) добросовестной конкуренции среди потенциальных поставщиков;</w:t>
      </w:r>
    </w:p>
    <w:p>
      <w:pPr>
        <w:spacing w:after="0"/>
        <w:ind w:left="0"/>
        <w:jc w:val="left"/>
      </w:pPr>
      <w:r>
        <w:rPr>
          <w:rFonts w:ascii="Consolas"/>
          <w:b w:val="false"/>
          <w:i w:val="false"/>
          <w:color w:val="000000"/>
          <w:sz w:val="20"/>
        </w:rPr>
        <w:t>
      4) открытости и прозрачности процесса государственных закупок;</w:t>
      </w:r>
    </w:p>
    <w:p>
      <w:pPr>
        <w:spacing w:after="0"/>
        <w:ind w:left="0"/>
        <w:jc w:val="left"/>
      </w:pPr>
      <w:r>
        <w:rPr>
          <w:rFonts w:ascii="Consolas"/>
          <w:b w:val="false"/>
          <w:i w:val="false"/>
          <w:color w:val="000000"/>
          <w:sz w:val="20"/>
        </w:rPr>
        <w:t>
      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p>
    <w:p>
      <w:pPr>
        <w:spacing w:after="0"/>
        <w:ind w:left="0"/>
        <w:jc w:val="left"/>
      </w:pPr>
      <w:r>
        <w:rPr>
          <w:rFonts w:ascii="Consolas"/>
          <w:b w:val="false"/>
          <w:i w:val="false"/>
          <w:color w:val="000000"/>
          <w:sz w:val="20"/>
        </w:rPr>
        <w:t>
      6) ответственности участников государственных закупок;</w:t>
      </w:r>
    </w:p>
    <w:p>
      <w:pPr>
        <w:spacing w:after="0"/>
        <w:ind w:left="0"/>
        <w:jc w:val="left"/>
      </w:pPr>
      <w:r>
        <w:rPr>
          <w:rFonts w:ascii="Consolas"/>
          <w:b w:val="false"/>
          <w:i w:val="false"/>
          <w:color w:val="000000"/>
          <w:sz w:val="20"/>
        </w:rPr>
        <w:t>
      7) недопущения коррупционных проявлений;</w:t>
      </w:r>
    </w:p>
    <w:p>
      <w:pPr>
        <w:spacing w:after="0"/>
        <w:ind w:left="0"/>
        <w:jc w:val="left"/>
      </w:pPr>
      <w:r>
        <w:rPr>
          <w:rFonts w:ascii="Consolas"/>
          <w:b w:val="false"/>
          <w:i w:val="false"/>
          <w:color w:val="000000"/>
          <w:sz w:val="20"/>
        </w:rPr>
        <w:t>
      8) приобретения инновационных и высокотехнологичных товаров, работ, услуг;</w:t>
      </w:r>
    </w:p>
    <w:bookmarkStart w:name="z335" w:id="35"/>
    <w:p>
      <w:pPr>
        <w:spacing w:after="0"/>
        <w:ind w:left="0"/>
        <w:jc w:val="left"/>
      </w:pPr>
      <w:r>
        <w:rPr>
          <w:rFonts w:ascii="Consolas"/>
          <w:b w:val="false"/>
          <w:i w:val="false"/>
          <w:color w:val="000000"/>
          <w:sz w:val="20"/>
        </w:rPr>
        <w:t>
      9) соблюдения прав на объекты интеллектуальной собственности, содержащиеся в закупаемых товарах.</w:t>
      </w:r>
    </w:p>
    <w:bookmarkEnd w:id="3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 с изменением, внесенным Законом РК от 20.06.2018 </w:t>
      </w:r>
      <w:r>
        <w:rPr>
          <w:rFonts w:ascii="Consolas"/>
          <w:b w:val="false"/>
          <w:i w:val="false"/>
          <w:color w:val="000000"/>
          <w:sz w:val="20"/>
        </w:rPr>
        <w:t>№ 161-VI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5. Процесс государственных закупок</w:t>
      </w:r>
    </w:p>
    <w:bookmarkStart w:name="z56" w:id="36"/>
    <w:p>
      <w:pPr>
        <w:spacing w:after="0"/>
        <w:ind w:left="0"/>
        <w:jc w:val="left"/>
      </w:pPr>
      <w:r>
        <w:rPr>
          <w:rFonts w:ascii="Consolas"/>
          <w:b w:val="false"/>
          <w:i w:val="false"/>
          <w:color w:val="000000"/>
          <w:sz w:val="20"/>
        </w:rPr>
        <w:t>
      1. Процесс государственных закупок включает в себя:</w:t>
      </w:r>
    </w:p>
    <w:bookmarkEnd w:id="36"/>
    <w:p>
      <w:pPr>
        <w:spacing w:after="0"/>
        <w:ind w:left="0"/>
        <w:jc w:val="left"/>
      </w:pPr>
      <w:r>
        <w:rPr>
          <w:rFonts w:ascii="Consolas"/>
          <w:b w:val="false"/>
          <w:i w:val="false"/>
          <w:color w:val="000000"/>
          <w:sz w:val="20"/>
        </w:rPr>
        <w:t>
      1) разработку и утверждение годового плана государственных закупок (предварительного годового плана государственных закупок);</w:t>
      </w:r>
    </w:p>
    <w:p>
      <w:pPr>
        <w:spacing w:after="0"/>
        <w:ind w:left="0"/>
        <w:jc w:val="left"/>
      </w:pPr>
      <w:r>
        <w:rPr>
          <w:rFonts w:ascii="Consolas"/>
          <w:b w:val="false"/>
          <w:i w:val="false"/>
          <w:color w:val="000000"/>
          <w:sz w:val="20"/>
        </w:rPr>
        <w:t>
      2) выбор поставщика и заключение с ним договора о государственных закупках;</w:t>
      </w:r>
    </w:p>
    <w:p>
      <w:pPr>
        <w:spacing w:after="0"/>
        <w:ind w:left="0"/>
        <w:jc w:val="left"/>
      </w:pPr>
      <w:r>
        <w:rPr>
          <w:rFonts w:ascii="Consolas"/>
          <w:b w:val="false"/>
          <w:i w:val="false"/>
          <w:color w:val="000000"/>
          <w:sz w:val="20"/>
        </w:rPr>
        <w:t>
      3) исполнение договора о государственных закупках.</w:t>
      </w:r>
    </w:p>
    <w:p>
      <w:pPr>
        <w:spacing w:after="0"/>
        <w:ind w:left="0"/>
        <w:jc w:val="left"/>
      </w:pPr>
      <w:r>
        <w:rPr>
          <w:rFonts w:ascii="Consolas"/>
          <w:b w:val="false"/>
          <w:i w:val="false"/>
          <w:color w:val="000000"/>
          <w:sz w:val="20"/>
        </w:rPr>
        <w:t xml:space="preserve">
      Положение настоящего пункта не распространяется на государственные закупки, осуществление которых предусмотрено </w:t>
      </w:r>
      <w:r>
        <w:rPr>
          <w:rFonts w:ascii="Consolas"/>
          <w:b w:val="false"/>
          <w:i w:val="false"/>
          <w:color w:val="000000"/>
          <w:sz w:val="20"/>
        </w:rPr>
        <w:t>статьей 50</w:t>
      </w:r>
      <w:r>
        <w:rPr>
          <w:rFonts w:ascii="Consolas"/>
          <w:b w:val="false"/>
          <w:i w:val="false"/>
          <w:color w:val="000000"/>
          <w:sz w:val="20"/>
        </w:rPr>
        <w:t xml:space="preserve"> настоящего Закона.</w:t>
      </w:r>
    </w:p>
    <w:bookmarkStart w:name="z57" w:id="37"/>
    <w:p>
      <w:pPr>
        <w:spacing w:after="0"/>
        <w:ind w:left="0"/>
        <w:jc w:val="left"/>
      </w:pPr>
      <w:r>
        <w:rPr>
          <w:rFonts w:ascii="Consolas"/>
          <w:b w:val="false"/>
          <w:i w:val="false"/>
          <w:color w:val="000000"/>
          <w:sz w:val="20"/>
        </w:rPr>
        <w:t>
      2. На основании соответствующего бюджета (плана развития) заказчик разрабатывает и утверждает годовой план государственных закупок в порядке и форме, определенных правилами осуществления государственных закупок.</w:t>
      </w:r>
    </w:p>
    <w:bookmarkEnd w:id="37"/>
    <w:p>
      <w:pPr>
        <w:spacing w:after="0"/>
        <w:ind w:left="0"/>
        <w:jc w:val="left"/>
      </w:pPr>
      <w:r>
        <w:rPr>
          <w:rFonts w:ascii="Consolas"/>
          <w:b w:val="false"/>
          <w:i w:val="false"/>
          <w:color w:val="000000"/>
          <w:sz w:val="20"/>
        </w:rPr>
        <w:t>
      На основании положительного предложения соответствующей бюджетной комиссии заказчик вправе разработать и утвердить предварительный годовой план государственных закупок.</w:t>
      </w:r>
    </w:p>
    <w:p>
      <w:pPr>
        <w:spacing w:after="0"/>
        <w:ind w:left="0"/>
        <w:jc w:val="left"/>
      </w:pPr>
      <w:r>
        <w:rPr>
          <w:rFonts w:ascii="Consolas"/>
          <w:b w:val="false"/>
          <w:i w:val="false"/>
          <w:color w:val="000000"/>
          <w:sz w:val="20"/>
        </w:rPr>
        <w:t>
      Предварительный годовой план государственных закупок действует до утверждения годового плана государственных закупок.</w:t>
      </w:r>
    </w:p>
    <w:p>
      <w:pPr>
        <w:spacing w:after="0"/>
        <w:ind w:left="0"/>
        <w:jc w:val="left"/>
      </w:pPr>
      <w:r>
        <w:rPr>
          <w:rFonts w:ascii="Consolas"/>
          <w:b w:val="false"/>
          <w:i w:val="false"/>
          <w:color w:val="000000"/>
          <w:sz w:val="20"/>
        </w:rPr>
        <w:t>
      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p>
    <w:p>
      <w:pPr>
        <w:spacing w:after="0"/>
        <w:ind w:left="0"/>
        <w:jc w:val="left"/>
      </w:pPr>
      <w:r>
        <w:rPr>
          <w:rFonts w:ascii="Consolas"/>
          <w:b w:val="false"/>
          <w:i w:val="false"/>
          <w:color w:val="000000"/>
          <w:sz w:val="20"/>
        </w:rPr>
        <w:t>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w:t>
      </w:r>
    </w:p>
    <w:p>
      <w:pPr>
        <w:spacing w:after="0"/>
        <w:ind w:left="0"/>
        <w:jc w:val="left"/>
      </w:pPr>
      <w:r>
        <w:rPr>
          <w:rFonts w:ascii="Consolas"/>
          <w:b w:val="false"/>
          <w:i w:val="false"/>
          <w:color w:val="000000"/>
          <w:sz w:val="20"/>
        </w:rPr>
        <w:t>
      Годовой план государственных закупок (предварительный годовой план государственных закупок) должен содержать следующие сведения:</w:t>
      </w:r>
    </w:p>
    <w:p>
      <w:pPr>
        <w:spacing w:after="0"/>
        <w:ind w:left="0"/>
        <w:jc w:val="left"/>
      </w:pPr>
      <w:r>
        <w:rPr>
          <w:rFonts w:ascii="Consolas"/>
          <w:b w:val="false"/>
          <w:i w:val="false"/>
          <w:color w:val="000000"/>
          <w:sz w:val="20"/>
        </w:rPr>
        <w:t>
      1) идентификационный код государственной закупки;</w:t>
      </w:r>
    </w:p>
    <w:p>
      <w:pPr>
        <w:spacing w:after="0"/>
        <w:ind w:left="0"/>
        <w:jc w:val="left"/>
      </w:pPr>
      <w:r>
        <w:rPr>
          <w:rFonts w:ascii="Consolas"/>
          <w:b w:val="false"/>
          <w:i w:val="false"/>
          <w:color w:val="000000"/>
          <w:sz w:val="20"/>
        </w:rPr>
        <w:t>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p>
      <w:pPr>
        <w:spacing w:after="0"/>
        <w:ind w:left="0"/>
        <w:jc w:val="left"/>
      </w:pPr>
      <w:r>
        <w:rPr>
          <w:rFonts w:ascii="Consolas"/>
          <w:b w:val="false"/>
          <w:i w:val="false"/>
          <w:color w:val="000000"/>
          <w:sz w:val="20"/>
        </w:rPr>
        <w:t>
      3) способ и сроки осуществления государственных закупок;</w:t>
      </w:r>
    </w:p>
    <w:p>
      <w:pPr>
        <w:spacing w:after="0"/>
        <w:ind w:left="0"/>
        <w:jc w:val="left"/>
      </w:pPr>
      <w:r>
        <w:rPr>
          <w:rFonts w:ascii="Consolas"/>
          <w:b w:val="false"/>
          <w:i w:val="false"/>
          <w:color w:val="000000"/>
          <w:sz w:val="20"/>
        </w:rPr>
        <w:t>
      4) планируемые сроки и место поставки товаров, выполнения работ, оказания услуг;</w:t>
      </w:r>
    </w:p>
    <w:p>
      <w:pPr>
        <w:spacing w:after="0"/>
        <w:ind w:left="0"/>
        <w:jc w:val="left"/>
      </w:pPr>
      <w:r>
        <w:rPr>
          <w:rFonts w:ascii="Consolas"/>
          <w:b w:val="false"/>
          <w:i w:val="false"/>
          <w:color w:val="000000"/>
          <w:sz w:val="20"/>
        </w:rPr>
        <w:t xml:space="preserve">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r>
        <w:rPr>
          <w:rFonts w:ascii="Consolas"/>
          <w:b w:val="false"/>
          <w:i w:val="false"/>
          <w:color w:val="000000"/>
          <w:sz w:val="20"/>
        </w:rPr>
        <w:t>статьей 43</w:t>
      </w:r>
      <w:r>
        <w:rPr>
          <w:rFonts w:ascii="Consolas"/>
          <w:b w:val="false"/>
          <w:i w:val="false"/>
          <w:color w:val="000000"/>
          <w:sz w:val="20"/>
        </w:rPr>
        <w:t xml:space="preserve"> настоящего Закона;</w:t>
      </w:r>
    </w:p>
    <w:p>
      <w:pPr>
        <w:spacing w:after="0"/>
        <w:ind w:left="0"/>
        <w:jc w:val="left"/>
      </w:pPr>
      <w:r>
        <w:rPr>
          <w:rFonts w:ascii="Consolas"/>
          <w:b w:val="false"/>
          <w:i w:val="false"/>
          <w:color w:val="000000"/>
          <w:sz w:val="20"/>
        </w:rPr>
        <w:t xml:space="preserve">
      6) условия осуществления государственных закупок в соответствии со </w:t>
      </w:r>
      <w:r>
        <w:rPr>
          <w:rFonts w:ascii="Consolas"/>
          <w:b w:val="false"/>
          <w:i w:val="false"/>
          <w:color w:val="000000"/>
          <w:sz w:val="20"/>
        </w:rPr>
        <w:t>статьей 51</w:t>
      </w:r>
      <w:r>
        <w:rPr>
          <w:rFonts w:ascii="Consolas"/>
          <w:b w:val="false"/>
          <w:i w:val="false"/>
          <w:color w:val="000000"/>
          <w:sz w:val="20"/>
        </w:rPr>
        <w:t xml:space="preserve"> настоящего Закона.</w:t>
      </w:r>
    </w:p>
    <w:p>
      <w:pPr>
        <w:spacing w:after="0"/>
        <w:ind w:left="0"/>
        <w:jc w:val="left"/>
      </w:pPr>
      <w:r>
        <w:rPr>
          <w:rFonts w:ascii="Consolas"/>
          <w:b w:val="false"/>
          <w:i w:val="false"/>
          <w:color w:val="000000"/>
          <w:sz w:val="20"/>
        </w:rPr>
        <w:t xml:space="preserve">
      Сведения о государственных закупках, указанные в подпунктах 1), 2), 3), 4), 5) и 6) части шестой настоящего пункта, в случаях, предусмотренных подпунктом 2-1) части второй </w:t>
      </w:r>
      <w:r>
        <w:rPr>
          <w:rFonts w:ascii="Consolas"/>
          <w:b w:val="false"/>
          <w:i w:val="false"/>
          <w:color w:val="000000"/>
          <w:sz w:val="20"/>
        </w:rPr>
        <w:t>пункта 2</w:t>
      </w:r>
      <w:r>
        <w:rPr>
          <w:rFonts w:ascii="Consolas"/>
          <w:b w:val="false"/>
          <w:i w:val="false"/>
          <w:color w:val="000000"/>
          <w:sz w:val="20"/>
        </w:rPr>
        <w:t xml:space="preserve"> статьи 79 Бюджетного кодекса Республики Казахстан, утверждаются заказчиком в годовом плане государственных закупок.</w:t>
      </w:r>
    </w:p>
    <w:p>
      <w:pPr>
        <w:spacing w:after="0"/>
        <w:ind w:left="0"/>
        <w:jc w:val="left"/>
      </w:pPr>
      <w:r>
        <w:rPr>
          <w:rFonts w:ascii="Consolas"/>
          <w:b w:val="false"/>
          <w:i w:val="false"/>
          <w:color w:val="000000"/>
          <w:sz w:val="20"/>
        </w:rPr>
        <w:t xml:space="preserve">
      Годовой план государственных закупок утверждается заказчиком в течение десяти рабочих дней со дня исполнения </w:t>
      </w:r>
      <w:r>
        <w:rPr>
          <w:rFonts w:ascii="Consolas"/>
          <w:b w:val="false"/>
          <w:i w:val="false"/>
          <w:color w:val="000000"/>
          <w:sz w:val="20"/>
        </w:rPr>
        <w:t>пункта 7</w:t>
      </w:r>
      <w:r>
        <w:rPr>
          <w:rFonts w:ascii="Consolas"/>
          <w:b w:val="false"/>
          <w:i w:val="false"/>
          <w:color w:val="000000"/>
          <w:sz w:val="20"/>
        </w:rPr>
        <w:t xml:space="preserve"> статьи 153 Бюджетного кодекса Республики Казахстан.</w:t>
      </w:r>
    </w:p>
    <w:p>
      <w:pPr>
        <w:spacing w:after="0"/>
        <w:ind w:left="0"/>
        <w:jc w:val="left"/>
      </w:pPr>
      <w:r>
        <w:rPr>
          <w:rFonts w:ascii="Consolas"/>
          <w:b w:val="false"/>
          <w:i w:val="false"/>
          <w:color w:val="000000"/>
          <w:sz w:val="20"/>
        </w:rPr>
        <w:t>
      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p>
    <w:bookmarkStart w:name="z58" w:id="38"/>
    <w:p>
      <w:pPr>
        <w:spacing w:after="0"/>
        <w:ind w:left="0"/>
        <w:jc w:val="left"/>
      </w:pPr>
      <w:r>
        <w:rPr>
          <w:rFonts w:ascii="Consolas"/>
          <w:b w:val="false"/>
          <w:i w:val="false"/>
          <w:color w:val="000000"/>
          <w:sz w:val="20"/>
        </w:rPr>
        <w:t>
      3.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которые предоставляются в уполномоченный орган без использования веб-портала государственных закупок.</w:t>
      </w:r>
    </w:p>
    <w:bookmarkEnd w:id="38"/>
    <w:bookmarkStart w:name="z59" w:id="39"/>
    <w:p>
      <w:pPr>
        <w:spacing w:after="0"/>
        <w:ind w:left="0"/>
        <w:jc w:val="left"/>
      </w:pPr>
      <w:r>
        <w:rPr>
          <w:rFonts w:ascii="Consolas"/>
          <w:b w:val="false"/>
          <w:i w:val="false"/>
          <w:color w:val="000000"/>
          <w:sz w:val="20"/>
        </w:rPr>
        <w:t>
      4. Заказчики вправе вносить изменения и (или) дополнения в годовой план государственных закупок не более одного раза в месяц.</w:t>
      </w:r>
    </w:p>
    <w:bookmarkEnd w:id="39"/>
    <w:p>
      <w:pPr>
        <w:spacing w:after="0"/>
        <w:ind w:left="0"/>
        <w:jc w:val="left"/>
      </w:pPr>
      <w:r>
        <w:rPr>
          <w:rFonts w:ascii="Consolas"/>
          <w:b w:val="false"/>
          <w:i w:val="false"/>
          <w:color w:val="000000"/>
          <w:sz w:val="20"/>
        </w:rPr>
        <w:t>
      Требование части первой настоящего пункта не распространяется на случаи:</w:t>
      </w:r>
    </w:p>
    <w:p>
      <w:pPr>
        <w:spacing w:after="0"/>
        <w:ind w:left="0"/>
        <w:jc w:val="left"/>
      </w:pPr>
      <w:r>
        <w:rPr>
          <w:rFonts w:ascii="Consolas"/>
          <w:b w:val="false"/>
          <w:i w:val="false"/>
          <w:color w:val="000000"/>
          <w:sz w:val="20"/>
        </w:rPr>
        <w:t>
      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p>
      <w:pPr>
        <w:spacing w:after="0"/>
        <w:ind w:left="0"/>
        <w:jc w:val="left"/>
      </w:pPr>
      <w:r>
        <w:rPr>
          <w:rFonts w:ascii="Consolas"/>
          <w:b w:val="false"/>
          <w:i w:val="false"/>
          <w:color w:val="000000"/>
          <w:sz w:val="20"/>
        </w:rPr>
        <w:t>
      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p>
      <w:pPr>
        <w:spacing w:after="0"/>
        <w:ind w:left="0"/>
        <w:jc w:val="left"/>
      </w:pPr>
      <w:r>
        <w:rPr>
          <w:rFonts w:ascii="Consolas"/>
          <w:b w:val="false"/>
          <w:i w:val="false"/>
          <w:color w:val="000000"/>
          <w:sz w:val="20"/>
        </w:rPr>
        <w:t>
      3) осуществления государственных закупок при уточнении (корректировке) соответствующего бюджета в соответствии с законодательством Республики Казахстан.</w:t>
      </w:r>
    </w:p>
    <w:p>
      <w:pPr>
        <w:spacing w:after="0"/>
        <w:ind w:left="0"/>
        <w:jc w:val="left"/>
      </w:pPr>
      <w:r>
        <w:rPr>
          <w:rFonts w:ascii="Consolas"/>
          <w:b w:val="false"/>
          <w:i w:val="false"/>
          <w:color w:val="000000"/>
          <w:sz w:val="20"/>
        </w:rPr>
        <w:t>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которые предоставляются в уполномоченный орган без использования веб-портала государственных закупок.</w:t>
      </w:r>
    </w:p>
    <w:bookmarkStart w:name="z60" w:id="40"/>
    <w:p>
      <w:pPr>
        <w:spacing w:after="0"/>
        <w:ind w:left="0"/>
        <w:jc w:val="left"/>
      </w:pPr>
      <w:r>
        <w:rPr>
          <w:rFonts w:ascii="Consolas"/>
          <w:b w:val="false"/>
          <w:i w:val="false"/>
          <w:color w:val="000000"/>
          <w:sz w:val="20"/>
        </w:rPr>
        <w:t xml:space="preserve">
      5.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p>
    <w:bookmarkEnd w:id="40"/>
    <w:bookmarkStart w:name="z61" w:id="41"/>
    <w:p>
      <w:pPr>
        <w:spacing w:after="0"/>
        <w:ind w:left="0"/>
        <w:jc w:val="left"/>
      </w:pPr>
      <w:r>
        <w:rPr>
          <w:rFonts w:ascii="Consolas"/>
          <w:b w:val="false"/>
          <w:i w:val="false"/>
          <w:color w:val="000000"/>
          <w:sz w:val="20"/>
        </w:rPr>
        <w:t>
      6.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bookmarkEnd w:id="41"/>
    <w:p>
      <w:pPr>
        <w:spacing w:after="0"/>
        <w:ind w:left="0"/>
        <w:jc w:val="left"/>
      </w:pPr>
      <w:r>
        <w:rPr>
          <w:rFonts w:ascii="Consolas"/>
          <w:b w:val="false"/>
          <w:i w:val="false"/>
          <w:color w:val="000000"/>
          <w:sz w:val="20"/>
        </w:rPr>
        <w:t>
      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p>
    <w:bookmarkStart w:name="z62" w:id="42"/>
    <w:p>
      <w:pPr>
        <w:spacing w:after="0"/>
        <w:ind w:left="0"/>
        <w:jc w:val="left"/>
      </w:pPr>
      <w:r>
        <w:rPr>
          <w:rFonts w:ascii="Consolas"/>
          <w:b w:val="false"/>
          <w:i w:val="false"/>
          <w:color w:val="000000"/>
          <w:sz w:val="20"/>
        </w:rPr>
        <w:t xml:space="preserve">
      7.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p>
    <w:bookmarkEnd w:id="42"/>
    <w:bookmarkStart w:name="z63" w:id="43"/>
    <w:p>
      <w:pPr>
        <w:spacing w:after="0"/>
        <w:ind w:left="0"/>
        <w:jc w:val="left"/>
      </w:pPr>
      <w:r>
        <w:rPr>
          <w:rFonts w:ascii="Consolas"/>
          <w:b w:val="false"/>
          <w:i w:val="false"/>
          <w:color w:val="000000"/>
          <w:sz w:val="20"/>
        </w:rPr>
        <w:t xml:space="preserve">
      8. Выбор поставщика товаров, работ, услуг осуществляется в порядке, определенном настоящим Законом, за исключением случаев, предусмотренных </w:t>
      </w:r>
      <w:r>
        <w:rPr>
          <w:rFonts w:ascii="Consolas"/>
          <w:b w:val="false"/>
          <w:i w:val="false"/>
          <w:color w:val="000000"/>
          <w:sz w:val="20"/>
        </w:rPr>
        <w:t>пунктом 3</w:t>
      </w:r>
      <w:r>
        <w:rPr>
          <w:rFonts w:ascii="Consolas"/>
          <w:b w:val="false"/>
          <w:i w:val="false"/>
          <w:color w:val="000000"/>
          <w:sz w:val="20"/>
        </w:rPr>
        <w:t xml:space="preserve"> статьи 39 настоящего Закона.</w:t>
      </w:r>
    </w:p>
    <w:bookmarkEnd w:id="43"/>
    <w:bookmarkStart w:name="z64" w:id="44"/>
    <w:p>
      <w:pPr>
        <w:spacing w:after="0"/>
        <w:ind w:left="0"/>
        <w:jc w:val="left"/>
      </w:pPr>
      <w:r>
        <w:rPr>
          <w:rFonts w:ascii="Consolas"/>
          <w:b w:val="false"/>
          <w:i w:val="false"/>
          <w:color w:val="000000"/>
          <w:sz w:val="20"/>
        </w:rPr>
        <w:t>
      9.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w:t>
      </w:r>
    </w:p>
    <w:bookmarkEnd w:id="44"/>
    <w:bookmarkStart w:name="z65" w:id="45"/>
    <w:p>
      <w:pPr>
        <w:spacing w:after="0"/>
        <w:ind w:left="0"/>
        <w:jc w:val="left"/>
      </w:pPr>
      <w:r>
        <w:rPr>
          <w:rFonts w:ascii="Consolas"/>
          <w:b w:val="false"/>
          <w:i w:val="false"/>
          <w:color w:val="000000"/>
          <w:sz w:val="20"/>
        </w:rPr>
        <w:t>
      10. Заказчик до заключения договора о государственных закупках вправе отказаться от осуществления государственных закупок в случаях:</w:t>
      </w:r>
    </w:p>
    <w:bookmarkEnd w:id="45"/>
    <w:p>
      <w:pPr>
        <w:spacing w:after="0"/>
        <w:ind w:left="0"/>
        <w:jc w:val="left"/>
      </w:pPr>
      <w:r>
        <w:rPr>
          <w:rFonts w:ascii="Consolas"/>
          <w:b w:val="false"/>
          <w:i w:val="false"/>
          <w:color w:val="000000"/>
          <w:sz w:val="20"/>
        </w:rPr>
        <w:t>
      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уточнении (корректировке) соответствующих бюджета, проекта бюджета, в соответствии с законодательством Республики Казахстан;</w:t>
      </w:r>
    </w:p>
    <w:p>
      <w:pPr>
        <w:spacing w:after="0"/>
        <w:ind w:left="0"/>
        <w:jc w:val="left"/>
      </w:pPr>
      <w:r>
        <w:rPr>
          <w:rFonts w:ascii="Consolas"/>
          <w:b w:val="false"/>
          <w:i w:val="false"/>
          <w:color w:val="000000"/>
          <w:sz w:val="20"/>
        </w:rPr>
        <w:t>
      2) внесения изменений и дополнений в стратегический план государственного органа, бюджет (план развития)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p>
      <w:pPr>
        <w:spacing w:after="0"/>
        <w:ind w:left="0"/>
        <w:jc w:val="left"/>
      </w:pPr>
      <w:r>
        <w:rPr>
          <w:rFonts w:ascii="Consolas"/>
          <w:b w:val="false"/>
          <w:i w:val="false"/>
          <w:color w:val="000000"/>
          <w:sz w:val="20"/>
        </w:rPr>
        <w:t>
      В случае, предусмотренном подпунктом 2)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bookmarkStart w:name="z66" w:id="46"/>
    <w:p>
      <w:pPr>
        <w:spacing w:after="0"/>
        <w:ind w:left="0"/>
        <w:jc w:val="left"/>
      </w:pPr>
      <w:r>
        <w:rPr>
          <w:rFonts w:ascii="Consolas"/>
          <w:b w:val="false"/>
          <w:i w:val="false"/>
          <w:color w:val="000000"/>
          <w:sz w:val="20"/>
        </w:rPr>
        <w:t xml:space="preserve">
      11. Заказчик либо организатор государственных закупок в течение пяти рабочих дней со дня принятия решения, указанного в </w:t>
      </w:r>
      <w:r>
        <w:rPr>
          <w:rFonts w:ascii="Consolas"/>
          <w:b w:val="false"/>
          <w:i w:val="false"/>
          <w:color w:val="000000"/>
          <w:sz w:val="20"/>
        </w:rPr>
        <w:t>пункте 10</w:t>
      </w:r>
      <w:r>
        <w:rPr>
          <w:rFonts w:ascii="Consolas"/>
          <w:b w:val="false"/>
          <w:i w:val="false"/>
          <w:color w:val="000000"/>
          <w:sz w:val="20"/>
        </w:rPr>
        <w:t xml:space="preserve"> настоящей статьи, обязан:</w:t>
      </w:r>
    </w:p>
    <w:bookmarkEnd w:id="46"/>
    <w:p>
      <w:pPr>
        <w:spacing w:after="0"/>
        <w:ind w:left="0"/>
        <w:jc w:val="left"/>
      </w:pPr>
      <w:r>
        <w:rPr>
          <w:rFonts w:ascii="Consolas"/>
          <w:b w:val="false"/>
          <w:i w:val="false"/>
          <w:color w:val="000000"/>
          <w:sz w:val="20"/>
        </w:rPr>
        <w:t>
      1) известить о принятом решении лиц, участвующих в проводимых государственных закупках;</w:t>
      </w:r>
    </w:p>
    <w:p>
      <w:pPr>
        <w:spacing w:after="0"/>
        <w:ind w:left="0"/>
        <w:jc w:val="left"/>
      </w:pPr>
      <w:r>
        <w:rPr>
          <w:rFonts w:ascii="Consolas"/>
          <w:b w:val="false"/>
          <w:i w:val="false"/>
          <w:color w:val="000000"/>
          <w:sz w:val="20"/>
        </w:rPr>
        <w:t>
      2) возвратить внесенные обеспечения заявок на участие в конкурсе (аукционе).</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 с изменениями, внесенными Законом РК от 05.05.2017 </w:t>
      </w:r>
      <w:r>
        <w:rPr>
          <w:rFonts w:ascii="Consolas"/>
          <w:b w:val="false"/>
          <w:i w:val="false"/>
          <w:color w:val="000000"/>
          <w:sz w:val="20"/>
        </w:rPr>
        <w:t>№ 60-VI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6. Ограничения, связанные с участием в государственных закупках</w:t>
      </w:r>
    </w:p>
    <w:bookmarkStart w:name="z67" w:id="47"/>
    <w:p>
      <w:pPr>
        <w:spacing w:after="0"/>
        <w:ind w:left="0"/>
        <w:jc w:val="left"/>
      </w:pPr>
      <w:r>
        <w:rPr>
          <w:rFonts w:ascii="Consolas"/>
          <w:b w:val="false"/>
          <w:i w:val="false"/>
          <w:color w:val="000000"/>
          <w:sz w:val="20"/>
        </w:rPr>
        <w:t>
      1. Потенциальный поставщик не вправе участвовать в проводимых государственных закупках, если:</w:t>
      </w:r>
    </w:p>
    <w:bookmarkEnd w:id="47"/>
    <w:p>
      <w:pPr>
        <w:spacing w:after="0"/>
        <w:ind w:left="0"/>
        <w:jc w:val="left"/>
      </w:pPr>
      <w:r>
        <w:rPr>
          <w:rFonts w:ascii="Consolas"/>
          <w:b w:val="false"/>
          <w:i w:val="false"/>
          <w:color w:val="000000"/>
          <w:sz w:val="20"/>
        </w:rPr>
        <w:t>
      1)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w:t>
      </w:r>
    </w:p>
    <w:p>
      <w:pPr>
        <w:spacing w:after="0"/>
        <w:ind w:left="0"/>
        <w:jc w:val="left"/>
      </w:pPr>
      <w:r>
        <w:rPr>
          <w:rFonts w:ascii="Consolas"/>
          <w:b w:val="false"/>
          <w:i w:val="false"/>
          <w:color w:val="000000"/>
          <w:sz w:val="20"/>
        </w:rPr>
        <w:t>
      2) потенциальный поставщик и (или) его работник оказывали заказчику либо организатору государственных закупок экспертные, консультационные и (или) иные услуги по подготовке проводимых государственных закупок, участвовали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государственных закупок, за 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p>
    <w:p>
      <w:pPr>
        <w:spacing w:after="0"/>
        <w:ind w:left="0"/>
        <w:jc w:val="left"/>
      </w:pPr>
      <w:r>
        <w:rPr>
          <w:rFonts w:ascii="Consolas"/>
          <w:b w:val="false"/>
          <w:i w:val="false"/>
          <w:color w:val="000000"/>
          <w:sz w:val="20"/>
        </w:rPr>
        <w:t>
      Данное требование не распространяется на проекты, реализуемые в соответствии с международными стандартами строительства;</w:t>
      </w:r>
    </w:p>
    <w:p>
      <w:pPr>
        <w:spacing w:after="0"/>
        <w:ind w:left="0"/>
        <w:jc w:val="left"/>
      </w:pPr>
      <w:r>
        <w:rPr>
          <w:rFonts w:ascii="Consolas"/>
          <w:b w:val="false"/>
          <w:i w:val="false"/>
          <w:color w:val="000000"/>
          <w:sz w:val="20"/>
        </w:rPr>
        <w:t>
      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w:t>
      </w:r>
    </w:p>
    <w:p>
      <w:pPr>
        <w:spacing w:after="0"/>
        <w:ind w:left="0"/>
        <w:jc w:val="left"/>
      </w:pPr>
      <w:r>
        <w:rPr>
          <w:rFonts w:ascii="Consolas"/>
          <w:b w:val="false"/>
          <w:i w:val="false"/>
          <w:color w:val="000000"/>
          <w:sz w:val="20"/>
        </w:rPr>
        <w:t>
      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pPr>
        <w:spacing w:after="0"/>
        <w:ind w:left="0"/>
        <w:jc w:val="left"/>
      </w:pPr>
      <w:r>
        <w:rPr>
          <w:rFonts w:ascii="Consolas"/>
          <w:b w:val="false"/>
          <w:i w:val="false"/>
          <w:color w:val="000000"/>
          <w:sz w:val="20"/>
        </w:rPr>
        <w:t>
      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p>
    <w:p>
      <w:pPr>
        <w:spacing w:after="0"/>
        <w:ind w:left="0"/>
        <w:jc w:val="left"/>
      </w:pPr>
      <w:r>
        <w:rPr>
          <w:rFonts w:ascii="Consolas"/>
          <w:b w:val="false"/>
          <w:i w:val="false"/>
          <w:color w:val="000000"/>
          <w:sz w:val="20"/>
        </w:rPr>
        <w:t>
      6) потенциальный поставщик состоит в реестре недобросовестных участников государственных закупок;</w:t>
      </w:r>
    </w:p>
    <w:p>
      <w:pPr>
        <w:spacing w:after="0"/>
        <w:ind w:left="0"/>
        <w:jc w:val="left"/>
      </w:pPr>
      <w:r>
        <w:rPr>
          <w:rFonts w:ascii="Consolas"/>
          <w:b w:val="false"/>
          <w:i w:val="false"/>
          <w:color w:val="000000"/>
          <w:sz w:val="20"/>
        </w:rPr>
        <w:t>
      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p>
    <w:p>
      <w:pPr>
        <w:spacing w:after="0"/>
        <w:ind w:left="0"/>
        <w:jc w:val="left"/>
      </w:pPr>
      <w:r>
        <w:rPr>
          <w:rFonts w:ascii="Consolas"/>
          <w:b w:val="false"/>
          <w:i w:val="false"/>
          <w:color w:val="000000"/>
          <w:sz w:val="20"/>
        </w:rPr>
        <w:t>
      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pPr>
        <w:spacing w:after="0"/>
        <w:ind w:left="0"/>
        <w:jc w:val="left"/>
      </w:pPr>
      <w:r>
        <w:rPr>
          <w:rFonts w:ascii="Consolas"/>
          <w:b w:val="false"/>
          <w:i w:val="false"/>
          <w:color w:val="000000"/>
          <w:sz w:val="20"/>
        </w:rPr>
        <w:t>
      9) деятельность потенциального поставщика и (или) привлекаемого им субподрядчика (соисполнителя)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pPr>
        <w:spacing w:after="0"/>
        <w:ind w:left="0"/>
        <w:jc w:val="left"/>
      </w:pPr>
      <w:r>
        <w:rPr>
          <w:rFonts w:ascii="Consolas"/>
          <w:b w:val="false"/>
          <w:i w:val="false"/>
          <w:color w:val="000000"/>
          <w:sz w:val="20"/>
        </w:rPr>
        <w:t>
      10) потенциальный поставщик и (или) привлекаемый им субподрядчик (соисполнитель), и (или) их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bookmarkStart w:name="z68" w:id="48"/>
    <w:p>
      <w:pPr>
        <w:spacing w:after="0"/>
        <w:ind w:left="0"/>
        <w:jc w:val="left"/>
      </w:pPr>
      <w:r>
        <w:rPr>
          <w:rFonts w:ascii="Consolas"/>
          <w:b w:val="false"/>
          <w:i w:val="false"/>
          <w:color w:val="000000"/>
          <w:sz w:val="20"/>
        </w:rPr>
        <w:t>
      2. Потенциальный поставщик и аффилиированное лицо потенциального поставщика не имеют права участвовать в одном лоте конкурса (аукциона).</w:t>
      </w:r>
    </w:p>
    <w:bookmarkEnd w:id="48"/>
    <w:bookmarkStart w:name="z69" w:id="49"/>
    <w:p>
      <w:pPr>
        <w:spacing w:after="0"/>
        <w:ind w:left="0"/>
        <w:jc w:val="left"/>
      </w:pPr>
      <w:r>
        <w:rPr>
          <w:rFonts w:ascii="Consolas"/>
          <w:b w:val="false"/>
          <w:i w:val="false"/>
          <w:color w:val="000000"/>
          <w:sz w:val="20"/>
        </w:rPr>
        <w:t>
      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p>
    <w:bookmarkEnd w:id="49"/>
    <w:bookmarkStart w:name="z70" w:id="50"/>
    <w:p>
      <w:pPr>
        <w:spacing w:after="0"/>
        <w:ind w:left="0"/>
        <w:jc w:val="left"/>
      </w:pPr>
      <w:r>
        <w:rPr>
          <w:rFonts w:ascii="Consolas"/>
          <w:b w:val="false"/>
          <w:i w:val="false"/>
          <w:color w:val="000000"/>
          <w:sz w:val="20"/>
        </w:rPr>
        <w:t xml:space="preserve">
      4. Нарушения требований </w:t>
      </w:r>
      <w:r>
        <w:rPr>
          <w:rFonts w:ascii="Consolas"/>
          <w:b w:val="false"/>
          <w:i w:val="false"/>
          <w:color w:val="000000"/>
          <w:sz w:val="20"/>
        </w:rPr>
        <w:t>пунктов 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p>
    <w:bookmarkEnd w:id="50"/>
    <w:bookmarkStart w:name="z71" w:id="51"/>
    <w:p>
      <w:pPr>
        <w:spacing w:after="0"/>
        <w:ind w:left="0"/>
        <w:jc w:val="left"/>
      </w:pPr>
      <w:r>
        <w:rPr>
          <w:rFonts w:ascii="Consolas"/>
          <w:b w:val="false"/>
          <w:i w:val="false"/>
          <w:color w:val="000000"/>
          <w:sz w:val="20"/>
        </w:rPr>
        <w:t xml:space="preserve">
      5.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w:t>
      </w:r>
      <w:r>
        <w:rPr>
          <w:rFonts w:ascii="Consolas"/>
          <w:b w:val="false"/>
          <w:i w:val="false"/>
          <w:color w:val="000000"/>
          <w:sz w:val="20"/>
        </w:rPr>
        <w:t>пунктов 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настоящей статьи письменно уведомляет об этом:</w:t>
      </w:r>
    </w:p>
    <w:bookmarkEnd w:id="51"/>
    <w:p>
      <w:pPr>
        <w:spacing w:after="0"/>
        <w:ind w:left="0"/>
        <w:jc w:val="left"/>
      </w:pPr>
      <w:r>
        <w:rPr>
          <w:rFonts w:ascii="Consolas"/>
          <w:b w:val="false"/>
          <w:i w:val="false"/>
          <w:color w:val="000000"/>
          <w:sz w:val="20"/>
        </w:rPr>
        <w:t>
      1) заказчика, если такой факт установлен после заключения договора о государственных закупках;</w:t>
      </w:r>
    </w:p>
    <w:p>
      <w:pPr>
        <w:spacing w:after="0"/>
        <w:ind w:left="0"/>
        <w:jc w:val="left"/>
      </w:pPr>
      <w:r>
        <w:rPr>
          <w:rFonts w:ascii="Consolas"/>
          <w:b w:val="false"/>
          <w:i w:val="false"/>
          <w:color w:val="000000"/>
          <w:sz w:val="20"/>
        </w:rPr>
        <w:t>
      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pPr>
        <w:spacing w:after="0"/>
        <w:ind w:left="0"/>
        <w:jc w:val="left"/>
      </w:pPr>
      <w:r>
        <w:rPr>
          <w:rFonts w:ascii="Consolas"/>
          <w:b w:val="false"/>
          <w:i w:val="false"/>
          <w:color w:val="000000"/>
          <w:sz w:val="20"/>
        </w:rPr>
        <w:t>
      При этом к уведомлению должны быть приложены копии документов, подтверждающие данный факт.</w:t>
      </w:r>
    </w:p>
    <w:bookmarkStart w:name="z337" w:id="52"/>
    <w:p>
      <w:pPr>
        <w:spacing w:after="0"/>
        <w:ind w:left="0"/>
        <w:jc w:val="left"/>
      </w:pPr>
      <w:r>
        <w:rPr>
          <w:rFonts w:ascii="Consolas"/>
          <w:b w:val="false"/>
          <w:i w:val="false"/>
          <w:color w:val="000000"/>
          <w:sz w:val="20"/>
        </w:rPr>
        <w:t>
      6. Страховые агенты и страховые брокеры не вправе участвовать в государственных закупках по предоставлению услуг, связанных с заключением договора страхования.</w:t>
      </w:r>
    </w:p>
    <w:bookmarkEnd w:id="5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 с изменениями, внесенными Законом РК от 02.07.2018 </w:t>
      </w:r>
      <w:r>
        <w:rPr>
          <w:rFonts w:ascii="Consolas"/>
          <w:b w:val="false"/>
          <w:i w:val="false"/>
          <w:color w:val="000000"/>
          <w:sz w:val="20"/>
        </w:rPr>
        <w:t>№ 166-VІ</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i w:val="false"/>
          <w:color w:val="000000"/>
          <w:sz w:val="20"/>
        </w:rPr>
        <w:t>Статья 7. Порядок определения организатора государственных закупок</w:t>
      </w:r>
    </w:p>
    <w:bookmarkStart w:name="z72" w:id="53"/>
    <w:p>
      <w:pPr>
        <w:spacing w:after="0"/>
        <w:ind w:left="0"/>
        <w:jc w:val="left"/>
      </w:pPr>
      <w:r>
        <w:rPr>
          <w:rFonts w:ascii="Consolas"/>
          <w:b w:val="false"/>
          <w:i w:val="false"/>
          <w:color w:val="000000"/>
          <w:sz w:val="20"/>
        </w:rPr>
        <w:t>
      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p>
    <w:bookmarkEnd w:id="53"/>
    <w:bookmarkStart w:name="z73" w:id="54"/>
    <w:p>
      <w:pPr>
        <w:spacing w:after="0"/>
        <w:ind w:left="0"/>
        <w:jc w:val="left"/>
      </w:pPr>
      <w:r>
        <w:rPr>
          <w:rFonts w:ascii="Consolas"/>
          <w:b w:val="false"/>
          <w:i w:val="false"/>
          <w:color w:val="000000"/>
          <w:sz w:val="20"/>
        </w:rPr>
        <w:t>
      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p>
    <w:bookmarkEnd w:id="54"/>
    <w:p>
      <w:pPr>
        <w:spacing w:after="0"/>
        <w:ind w:left="0"/>
        <w:jc w:val="left"/>
      </w:pPr>
      <w:r>
        <w:rPr>
          <w:rFonts w:ascii="Consolas"/>
          <w:b w:val="false"/>
          <w:i w:val="false"/>
          <w:color w:val="000000"/>
          <w:sz w:val="20"/>
        </w:rPr>
        <w:t>
      Заказчик вправе определить организатором государственных закупок подведомственное государственное учреждение заказчика.</w:t>
      </w:r>
    </w:p>
    <w:bookmarkStart w:name="z74" w:id="55"/>
    <w:p>
      <w:pPr>
        <w:spacing w:after="0"/>
        <w:ind w:left="0"/>
        <w:jc w:val="left"/>
      </w:pPr>
      <w:r>
        <w:rPr>
          <w:rFonts w:ascii="Consolas"/>
          <w:b w:val="false"/>
          <w:i w:val="false"/>
          <w:color w:val="000000"/>
          <w:sz w:val="20"/>
        </w:rPr>
        <w:t>
      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p>
    <w:bookmarkEnd w:id="55"/>
    <w:bookmarkStart w:name="z75" w:id="56"/>
    <w:p>
      <w:pPr>
        <w:spacing w:after="0"/>
        <w:ind w:left="0"/>
        <w:jc w:val="left"/>
      </w:pPr>
      <w:r>
        <w:rPr>
          <w:rFonts w:ascii="Consolas"/>
          <w:b w:val="false"/>
          <w:i w:val="false"/>
          <w:color w:val="000000"/>
          <w:sz w:val="20"/>
        </w:rPr>
        <w:t>
      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p>
    <w:bookmarkEnd w:id="56"/>
    <w:bookmarkStart w:name="z76" w:id="57"/>
    <w:p>
      <w:pPr>
        <w:spacing w:after="0"/>
        <w:ind w:left="0"/>
        <w:jc w:val="left"/>
      </w:pPr>
      <w:r>
        <w:rPr>
          <w:rFonts w:ascii="Consolas"/>
          <w:b w:val="false"/>
          <w:i w:val="false"/>
          <w:color w:val="000000"/>
          <w:sz w:val="20"/>
        </w:rPr>
        <w:t>
      5.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p>
    <w:bookmarkEnd w:id="57"/>
    <w:p>
      <w:pPr>
        <w:spacing w:after="0"/>
        <w:ind w:left="0"/>
        <w:jc w:val="left"/>
      </w:pPr>
      <w:r>
        <w:rPr>
          <w:rFonts w:ascii="Consolas"/>
          <w:b w:val="false"/>
          <w:i w:val="false"/>
          <w:color w:val="000000"/>
          <w:sz w:val="20"/>
        </w:rPr>
        <w:t>
      Государственное предприятие вправе выступать в качестве организатора государственных закупок для аффилиированных с ним лиц.</w:t>
      </w:r>
    </w:p>
    <w:p>
      <w:pPr>
        <w:spacing w:after="0"/>
        <w:ind w:left="0"/>
        <w:jc w:val="left"/>
      </w:pPr>
      <w:r>
        <w:rPr>
          <w:rFonts w:ascii="Consolas"/>
          <w:b w:val="false"/>
          <w:i w:val="false"/>
          <w:color w:val="000000"/>
          <w:sz w:val="20"/>
        </w:rPr>
        <w:t>
      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аффилиированных с ним лиц.</w:t>
      </w:r>
    </w:p>
    <w:bookmarkStart w:name="z77" w:id="58"/>
    <w:p>
      <w:pPr>
        <w:spacing w:after="0"/>
        <w:ind w:left="0"/>
        <w:jc w:val="left"/>
      </w:pPr>
      <w:r>
        <w:rPr>
          <w:rFonts w:ascii="Consolas"/>
          <w:b w:val="false"/>
          <w:i w:val="false"/>
          <w:color w:val="000000"/>
          <w:sz w:val="20"/>
        </w:rPr>
        <w:t>
      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государственных закупок должен быть определен из числа работников структурного подразделения, ответственного за выполнение процедур организации и проведения государственных закупок.</w:t>
      </w:r>
    </w:p>
    <w:bookmarkEnd w:id="58"/>
    <w:p>
      <w:pPr>
        <w:spacing w:after="0"/>
        <w:ind w:left="0"/>
        <w:jc w:val="left"/>
      </w:pPr>
      <w:r>
        <w:rPr>
          <w:rFonts w:ascii="Consolas"/>
          <w:b/>
          <w:i w:val="false"/>
          <w:color w:val="000000"/>
          <w:sz w:val="20"/>
        </w:rPr>
        <w:t>Статья 8. Порядок осуществления государственных закупок единым организатором государственных закупок</w:t>
      </w:r>
    </w:p>
    <w:bookmarkStart w:name="z78" w:id="59"/>
    <w:p>
      <w:pPr>
        <w:spacing w:after="0"/>
        <w:ind w:left="0"/>
        <w:jc w:val="left"/>
      </w:pPr>
      <w:r>
        <w:rPr>
          <w:rFonts w:ascii="Consolas"/>
          <w:b w:val="false"/>
          <w:i w:val="false"/>
          <w:color w:val="000000"/>
          <w:sz w:val="20"/>
        </w:rPr>
        <w:t>
      1. В целях проведения единых государственных закупок:</w:t>
      </w:r>
    </w:p>
    <w:bookmarkEnd w:id="59"/>
    <w:p>
      <w:pPr>
        <w:spacing w:after="0"/>
        <w:ind w:left="0"/>
        <w:jc w:val="left"/>
      </w:pPr>
      <w:r>
        <w:rPr>
          <w:rFonts w:ascii="Consolas"/>
          <w:b w:val="false"/>
          <w:i w:val="false"/>
          <w:color w:val="000000"/>
          <w:sz w:val="20"/>
        </w:rPr>
        <w:t>
      1) Правительство Республики Казахстан для заказчиков определяет единого организатора государственных закупок.</w:t>
      </w:r>
    </w:p>
    <w:p>
      <w:pPr>
        <w:spacing w:after="0"/>
        <w:ind w:left="0"/>
        <w:jc w:val="left"/>
      </w:pP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государственных закупок по перечню бюджетных программ и (или) товарам, работам, услугам, определяемым уполномоченным органом;</w:t>
      </w:r>
    </w:p>
    <w:p>
      <w:pPr>
        <w:spacing w:after="0"/>
        <w:ind w:left="0"/>
        <w:jc w:val="left"/>
      </w:pPr>
      <w:r>
        <w:rPr>
          <w:rFonts w:ascii="Consolas"/>
          <w:b w:val="false"/>
          <w:i w:val="false"/>
          <w:color w:val="000000"/>
          <w:sz w:val="20"/>
        </w:rPr>
        <w:t>
      2) акимат области, города республиканского значения и столицы определяет для заказчиков единого организатора государственных закупок.</w:t>
      </w:r>
    </w:p>
    <w:p>
      <w:pPr>
        <w:spacing w:after="0"/>
        <w:ind w:left="0"/>
        <w:jc w:val="left"/>
      </w:pP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акиматом соответствующей области, города республиканского значения и столицы;</w:t>
      </w:r>
    </w:p>
    <w:p>
      <w:pPr>
        <w:spacing w:after="0"/>
        <w:ind w:left="0"/>
        <w:jc w:val="left"/>
      </w:pPr>
      <w:r>
        <w:rPr>
          <w:rFonts w:ascii="Consolas"/>
          <w:b w:val="false"/>
          <w:i w:val="false"/>
          <w:color w:val="000000"/>
          <w:sz w:val="20"/>
        </w:rPr>
        <w:t>
      3) акимат района, города, района в городе определяет для заказчиков единого организатора государственных закупок.</w:t>
      </w:r>
    </w:p>
    <w:p>
      <w:pPr>
        <w:spacing w:after="0"/>
        <w:ind w:left="0"/>
        <w:jc w:val="left"/>
      </w:pP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акиматом соответствующего района, города, района в городе.</w:t>
      </w:r>
    </w:p>
    <w:bookmarkStart w:name="z79" w:id="60"/>
    <w:p>
      <w:pPr>
        <w:spacing w:after="0"/>
        <w:ind w:left="0"/>
        <w:jc w:val="left"/>
      </w:pPr>
      <w:r>
        <w:rPr>
          <w:rFonts w:ascii="Consolas"/>
          <w:b w:val="false"/>
          <w:i w:val="false"/>
          <w:color w:val="000000"/>
          <w:sz w:val="20"/>
        </w:rPr>
        <w:t>
      2. Единый организатор государственных закупок проводит государственные закупки с соблюдением следующих последовательных этапов:</w:t>
      </w:r>
    </w:p>
    <w:bookmarkEnd w:id="60"/>
    <w:p>
      <w:pPr>
        <w:spacing w:after="0"/>
        <w:ind w:left="0"/>
        <w:jc w:val="left"/>
      </w:pPr>
      <w:r>
        <w:rPr>
          <w:rFonts w:ascii="Consolas"/>
          <w:b w:val="false"/>
          <w:i w:val="false"/>
          <w:color w:val="000000"/>
          <w:sz w:val="20"/>
        </w:rPr>
        <w:t>
      1) представление заказчиком единому организатору государственных закупок задания на организацию и проведение государственных закупок, содержащего документы, установленные правилами осуществления государственных закупок;</w:t>
      </w:r>
    </w:p>
    <w:p>
      <w:pPr>
        <w:spacing w:after="0"/>
        <w:ind w:left="0"/>
        <w:jc w:val="left"/>
      </w:pPr>
      <w:r>
        <w:rPr>
          <w:rFonts w:ascii="Consolas"/>
          <w:b w:val="false"/>
          <w:i w:val="false"/>
          <w:color w:val="000000"/>
          <w:sz w:val="20"/>
        </w:rPr>
        <w:t>
      2) разработка и утверждение единым организатором государственных закупок проекта конкурсной документации (аукционной документации) на основании представленного заказчиком задания, содержащего документы, установленные правилами осуществления государственных закупок;</w:t>
      </w:r>
    </w:p>
    <w:p>
      <w:pPr>
        <w:spacing w:after="0"/>
        <w:ind w:left="0"/>
        <w:jc w:val="left"/>
      </w:pPr>
      <w:r>
        <w:rPr>
          <w:rFonts w:ascii="Consolas"/>
          <w:b w:val="false"/>
          <w:i w:val="false"/>
          <w:color w:val="000000"/>
          <w:sz w:val="20"/>
        </w:rPr>
        <w:t>
      3) определение и утверждение единым организатором государственных закупок состава конкурсной комиссии (аукционной комиссии).</w:t>
      </w:r>
    </w:p>
    <w:p>
      <w:pPr>
        <w:spacing w:after="0"/>
        <w:ind w:left="0"/>
        <w:jc w:val="left"/>
      </w:pPr>
      <w:r>
        <w:rPr>
          <w:rFonts w:ascii="Consolas"/>
          <w:b w:val="false"/>
          <w:i w:val="false"/>
          <w:color w:val="000000"/>
          <w:sz w:val="20"/>
        </w:rPr>
        <w:t>
      В состав конкурсной комиссии (аукционной комиссии), определяемой и утверждаемой единым организатором государственных закупок, также входят представители заказчика, при этом в случае организации и проведения государственных закупок:</w:t>
      </w:r>
    </w:p>
    <w:p>
      <w:pPr>
        <w:spacing w:after="0"/>
        <w:ind w:left="0"/>
        <w:jc w:val="left"/>
      </w:pPr>
      <w:r>
        <w:rPr>
          <w:rFonts w:ascii="Consolas"/>
          <w:b w:val="false"/>
          <w:i w:val="false"/>
          <w:color w:val="000000"/>
          <w:sz w:val="20"/>
        </w:rPr>
        <w:t xml:space="preserve">
      единым организатором государственных закупок, определенным в соответствии с подпунктом 1) </w:t>
      </w:r>
      <w:r>
        <w:rPr>
          <w:rFonts w:ascii="Consolas"/>
          <w:b w:val="false"/>
          <w:i w:val="false"/>
          <w:color w:val="000000"/>
          <w:sz w:val="20"/>
        </w:rPr>
        <w:t>пункта 1</w:t>
      </w:r>
      <w:r>
        <w:rPr>
          <w:rFonts w:ascii="Consolas"/>
          <w:b w:val="false"/>
          <w:i w:val="false"/>
          <w:color w:val="000000"/>
          <w:sz w:val="20"/>
        </w:rPr>
        <w:t xml:space="preserve"> настоящей статьи, председателем конкурсной комиссии (аукционной комиссии) должен быть определен первый руководитель заказчика;</w:t>
      </w:r>
    </w:p>
    <w:p>
      <w:pPr>
        <w:spacing w:after="0"/>
        <w:ind w:left="0"/>
        <w:jc w:val="left"/>
      </w:pPr>
      <w:r>
        <w:rPr>
          <w:rFonts w:ascii="Consolas"/>
          <w:b w:val="false"/>
          <w:i w:val="false"/>
          <w:color w:val="000000"/>
          <w:sz w:val="20"/>
        </w:rPr>
        <w:t>
      по материально-техническому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(аукционной комиссии) определяется первым руководителем центрального исполнительного органа;</w:t>
      </w:r>
    </w:p>
    <w:p>
      <w:pPr>
        <w:spacing w:after="0"/>
        <w:ind w:left="0"/>
        <w:jc w:val="left"/>
      </w:pPr>
      <w:r>
        <w:rPr>
          <w:rFonts w:ascii="Consolas"/>
          <w:b w:val="false"/>
          <w:i w:val="false"/>
          <w:color w:val="000000"/>
          <w:sz w:val="20"/>
        </w:rPr>
        <w:t xml:space="preserve">
      единым организатором государственных закупок, определенным в соответствии с подпунктом 2) </w:t>
      </w:r>
      <w:r>
        <w:rPr>
          <w:rFonts w:ascii="Consolas"/>
          <w:b w:val="false"/>
          <w:i w:val="false"/>
          <w:color w:val="000000"/>
          <w:sz w:val="20"/>
        </w:rPr>
        <w:t>пункта 1</w:t>
      </w:r>
      <w:r>
        <w:rPr>
          <w:rFonts w:ascii="Consolas"/>
          <w:b w:val="false"/>
          <w:i w:val="false"/>
          <w:color w:val="000000"/>
          <w:sz w:val="20"/>
        </w:rPr>
        <w:t xml:space="preserve"> настоящей статьи, председателем конкурсной комиссии (аукционной комиссии) должен быть определен аким соответствующей области, города республиканского значения и столицы;</w:t>
      </w:r>
    </w:p>
    <w:p>
      <w:pPr>
        <w:spacing w:after="0"/>
        <w:ind w:left="0"/>
        <w:jc w:val="left"/>
      </w:pPr>
      <w:r>
        <w:rPr>
          <w:rFonts w:ascii="Consolas"/>
          <w:b w:val="false"/>
          <w:i w:val="false"/>
          <w:color w:val="000000"/>
          <w:sz w:val="20"/>
        </w:rPr>
        <w:t xml:space="preserve">
      единым организатором государственных закупок, определенным в соответствии с подпунктом 3) </w:t>
      </w:r>
      <w:r>
        <w:rPr>
          <w:rFonts w:ascii="Consolas"/>
          <w:b w:val="false"/>
          <w:i w:val="false"/>
          <w:color w:val="000000"/>
          <w:sz w:val="20"/>
        </w:rPr>
        <w:t>пункта 1</w:t>
      </w:r>
      <w:r>
        <w:rPr>
          <w:rFonts w:ascii="Consolas"/>
          <w:b w:val="false"/>
          <w:i w:val="false"/>
          <w:color w:val="000000"/>
          <w:sz w:val="20"/>
        </w:rPr>
        <w:t xml:space="preserve"> настоящей статьи, председателем конкурсной комиссии (аукционной комиссии) должен быть определен аким соответствующего района, города, района в городе;</w:t>
      </w:r>
    </w:p>
    <w:p>
      <w:pPr>
        <w:spacing w:after="0"/>
        <w:ind w:left="0"/>
        <w:jc w:val="left"/>
      </w:pPr>
      <w:r>
        <w:rPr>
          <w:rFonts w:ascii="Consolas"/>
          <w:b w:val="false"/>
          <w:i w:val="false"/>
          <w:color w:val="000000"/>
          <w:sz w:val="20"/>
        </w:rPr>
        <w:t>
      4) в случае необходимости внесение изменений и (или) дополнений единым организатором государственных закупок в конкурсную документацию (аукционную документацию);</w:t>
      </w:r>
    </w:p>
    <w:p>
      <w:pPr>
        <w:spacing w:after="0"/>
        <w:ind w:left="0"/>
        <w:jc w:val="left"/>
      </w:pPr>
      <w:r>
        <w:rPr>
          <w:rFonts w:ascii="Consolas"/>
          <w:b w:val="false"/>
          <w:i w:val="false"/>
          <w:color w:val="000000"/>
          <w:sz w:val="20"/>
        </w:rPr>
        <w:t>
      5) размещение единым организатором государственных закупок на веб-портале государственных закупок объявления о проведении государственных закупок;</w:t>
      </w:r>
    </w:p>
    <w:p>
      <w:pPr>
        <w:spacing w:after="0"/>
        <w:ind w:left="0"/>
        <w:jc w:val="left"/>
      </w:pPr>
      <w:r>
        <w:rPr>
          <w:rFonts w:ascii="Consolas"/>
          <w:b w:val="false"/>
          <w:i w:val="false"/>
          <w:color w:val="000000"/>
          <w:sz w:val="20"/>
        </w:rPr>
        <w:t>
      6) направление единым организатором государственных закупок заказчику запросов и замечаний со стороны лиц, автоматически зарегистрированных на веб-портале государственных закупок, получивших конкурсную документацию (аукционную документацию) к проекту договора о государственных закупках и (или) технической спецификации конкурсной документации (аукционной документации);</w:t>
      </w:r>
    </w:p>
    <w:p>
      <w:pPr>
        <w:spacing w:after="0"/>
        <w:ind w:left="0"/>
        <w:jc w:val="left"/>
      </w:pPr>
      <w:r>
        <w:rPr>
          <w:rFonts w:ascii="Consolas"/>
          <w:b w:val="false"/>
          <w:i w:val="false"/>
          <w:color w:val="000000"/>
          <w:sz w:val="20"/>
        </w:rPr>
        <w:t>
      7) определение победителя государственных закупок способом конкурса (аукциона);</w:t>
      </w:r>
    </w:p>
    <w:p>
      <w:pPr>
        <w:spacing w:after="0"/>
        <w:ind w:left="0"/>
        <w:jc w:val="left"/>
      </w:pPr>
      <w:r>
        <w:rPr>
          <w:rFonts w:ascii="Consolas"/>
          <w:b w:val="false"/>
          <w:i w:val="false"/>
          <w:color w:val="000000"/>
          <w:sz w:val="20"/>
        </w:rPr>
        <w:t>
      8) заключение заказчиком договора о государственных закупках с победителем на основании протокола об итогах государственных закупок в порядке, установленном настоящим Законом и правилами осуществления государственных закупок.</w:t>
      </w:r>
    </w:p>
    <w:bookmarkStart w:name="z80" w:id="61"/>
    <w:p>
      <w:pPr>
        <w:spacing w:after="0"/>
        <w:ind w:left="0"/>
        <w:jc w:val="left"/>
      </w:pPr>
      <w:r>
        <w:rPr>
          <w:rFonts w:ascii="Consolas"/>
          <w:b w:val="false"/>
          <w:i w:val="false"/>
          <w:color w:val="000000"/>
          <w:sz w:val="20"/>
        </w:rPr>
        <w:t>
      3.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государственных закупок информацию о планируемых государственных закупках товаров, работ, услуг.</w:t>
      </w:r>
    </w:p>
    <w:bookmarkEnd w:id="61"/>
    <w:bookmarkStart w:name="z81" w:id="62"/>
    <w:p>
      <w:pPr>
        <w:spacing w:after="0"/>
        <w:ind w:left="0"/>
        <w:jc w:val="left"/>
      </w:pPr>
      <w:r>
        <w:rPr>
          <w:rFonts w:ascii="Consolas"/>
          <w:b w:val="false"/>
          <w:i w:val="false"/>
          <w:color w:val="000000"/>
          <w:sz w:val="20"/>
        </w:rPr>
        <w:t>
      4. Организация и проведение государственных закупок единым организатором государственных закупок осуществляются в соответствии с требованиями, предъявляемыми к организатору государственных закупок с учетом особенностей, установленных настоящим Законом и правилами осуществления государственных закупок.</w:t>
      </w:r>
    </w:p>
    <w:bookmarkEnd w:id="62"/>
    <w:p>
      <w:pPr>
        <w:spacing w:after="0"/>
        <w:ind w:left="0"/>
        <w:jc w:val="left"/>
      </w:pPr>
      <w:r>
        <w:rPr>
          <w:rFonts w:ascii="Consolas"/>
          <w:b/>
          <w:i w:val="false"/>
          <w:color w:val="000000"/>
          <w:sz w:val="20"/>
        </w:rPr>
        <w:t>Статья 9. Квалификационные требования, предъявляемые к потенциальному поставщику</w:t>
      </w:r>
    </w:p>
    <w:bookmarkStart w:name="z82" w:id="63"/>
    <w:p>
      <w:pPr>
        <w:spacing w:after="0"/>
        <w:ind w:left="0"/>
        <w:jc w:val="left"/>
      </w:pPr>
      <w:r>
        <w:rPr>
          <w:rFonts w:ascii="Consolas"/>
          <w:b w:val="false"/>
          <w:i w:val="false"/>
          <w:color w:val="000000"/>
          <w:sz w:val="20"/>
        </w:rPr>
        <w:t>
      1. К потенциальным поставщикам предъявляются следующие квалификационные требования:</w:t>
      </w:r>
    </w:p>
    <w:bookmarkEnd w:id="63"/>
    <w:p>
      <w:pPr>
        <w:spacing w:after="0"/>
        <w:ind w:left="0"/>
        <w:jc w:val="left"/>
      </w:pPr>
      <w:r>
        <w:rPr>
          <w:rFonts w:ascii="Consolas"/>
          <w:b w:val="false"/>
          <w:i w:val="false"/>
          <w:color w:val="000000"/>
          <w:sz w:val="20"/>
        </w:rPr>
        <w:t>
      1) обладать правоспособностью (для юридических лиц), гражданской дееспособностью (для физических лиц);</w:t>
      </w:r>
    </w:p>
    <w:p>
      <w:pPr>
        <w:spacing w:after="0"/>
        <w:ind w:left="0"/>
        <w:jc w:val="left"/>
      </w:pPr>
      <w:r>
        <w:rPr>
          <w:rFonts w:ascii="Consolas"/>
          <w:b w:val="false"/>
          <w:i w:val="false"/>
          <w:color w:val="000000"/>
          <w:sz w:val="20"/>
        </w:rPr>
        <w:t>
      2) являться платежеспособным, не иметь налоговой задолженности;</w:t>
      </w:r>
    </w:p>
    <w:p>
      <w:pPr>
        <w:spacing w:after="0"/>
        <w:ind w:left="0"/>
        <w:jc w:val="left"/>
      </w:pPr>
      <w:r>
        <w:rPr>
          <w:rFonts w:ascii="Consolas"/>
          <w:b w:val="false"/>
          <w:i w:val="false"/>
          <w:color w:val="000000"/>
          <w:sz w:val="20"/>
        </w:rPr>
        <w:t>
      3) не подлежать процедуре банкротства либо ликвидации;</w:t>
      </w:r>
    </w:p>
    <w:p>
      <w:pPr>
        <w:spacing w:after="0"/>
        <w:ind w:left="0"/>
        <w:jc w:val="left"/>
      </w:pPr>
      <w:r>
        <w:rPr>
          <w:rFonts w:ascii="Consolas"/>
          <w:b w:val="false"/>
          <w:i w:val="false"/>
          <w:color w:val="000000"/>
          <w:sz w:val="20"/>
        </w:rPr>
        <w:t>
      4) обладать соответствующими материальными и трудовыми ресурсами, достаточными для исполнения обязательств по договору о государственных закупках товаров, работ, услуг;</w:t>
      </w:r>
    </w:p>
    <w:p>
      <w:pPr>
        <w:spacing w:after="0"/>
        <w:ind w:left="0"/>
        <w:jc w:val="left"/>
      </w:pPr>
      <w:r>
        <w:rPr>
          <w:rFonts w:ascii="Consolas"/>
          <w:b w:val="false"/>
          <w:i w:val="false"/>
          <w:color w:val="000000"/>
          <w:sz w:val="20"/>
        </w:rPr>
        <w:t>
      5) наличие опыта работы.</w:t>
      </w:r>
    </w:p>
    <w:p>
      <w:pPr>
        <w:spacing w:after="0"/>
        <w:ind w:left="0"/>
        <w:jc w:val="left"/>
      </w:pPr>
      <w:r>
        <w:rPr>
          <w:rFonts w:ascii="Consolas"/>
          <w:b w:val="false"/>
          <w:i w:val="false"/>
          <w:color w:val="000000"/>
          <w:sz w:val="20"/>
        </w:rPr>
        <w:t>
      Требование подпункта 5) настоящего пункта устанавливается в соответствии с критериями, определяемыми правилами осуществления государственных закупок.</w:t>
      </w:r>
    </w:p>
    <w:bookmarkStart w:name="z83" w:id="64"/>
    <w:p>
      <w:pPr>
        <w:spacing w:after="0"/>
        <w:ind w:left="0"/>
        <w:jc w:val="left"/>
      </w:pPr>
      <w:r>
        <w:rPr>
          <w:rFonts w:ascii="Consolas"/>
          <w:b w:val="false"/>
          <w:i w:val="false"/>
          <w:color w:val="000000"/>
          <w:sz w:val="20"/>
        </w:rPr>
        <w:t xml:space="preserve">
      2. Не допускается установление квалификационных требований, указанных в подпункте 4) </w:t>
      </w:r>
      <w:r>
        <w:rPr>
          <w:rFonts w:ascii="Consolas"/>
          <w:b w:val="false"/>
          <w:i w:val="false"/>
          <w:color w:val="000000"/>
          <w:sz w:val="20"/>
        </w:rPr>
        <w:t>пункта 1</w:t>
      </w:r>
      <w:r>
        <w:rPr>
          <w:rFonts w:ascii="Consolas"/>
          <w:b w:val="false"/>
          <w:i w:val="false"/>
          <w:color w:val="000000"/>
          <w:sz w:val="20"/>
        </w:rPr>
        <w:t xml:space="preserve"> настоящей статьи, которые:</w:t>
      </w:r>
    </w:p>
    <w:bookmarkEnd w:id="64"/>
    <w:p>
      <w:pPr>
        <w:spacing w:after="0"/>
        <w:ind w:left="0"/>
        <w:jc w:val="left"/>
      </w:pPr>
      <w:r>
        <w:rPr>
          <w:rFonts w:ascii="Consolas"/>
          <w:b w:val="false"/>
          <w:i w:val="false"/>
          <w:color w:val="000000"/>
          <w:sz w:val="20"/>
        </w:rPr>
        <w:t>
      1) ограничивают и необоснованно усложняют участие потенциальных поставщиков в государственных закупках;</w:t>
      </w:r>
    </w:p>
    <w:p>
      <w:pPr>
        <w:spacing w:after="0"/>
        <w:ind w:left="0"/>
        <w:jc w:val="left"/>
      </w:pPr>
      <w:r>
        <w:rPr>
          <w:rFonts w:ascii="Consolas"/>
          <w:b w:val="false"/>
          <w:i w:val="false"/>
          <w:color w:val="000000"/>
          <w:sz w:val="20"/>
        </w:rPr>
        <w:t>
      2) непосредственно не вытекают из необходимости выполнения обязательств по договору о государственных закупках товаров, работ, услуг.</w:t>
      </w:r>
    </w:p>
    <w:bookmarkStart w:name="z84" w:id="65"/>
    <w:p>
      <w:pPr>
        <w:spacing w:after="0"/>
        <w:ind w:left="0"/>
        <w:jc w:val="left"/>
      </w:pPr>
      <w:r>
        <w:rPr>
          <w:rFonts w:ascii="Consolas"/>
          <w:b w:val="false"/>
          <w:i w:val="false"/>
          <w:color w:val="000000"/>
          <w:sz w:val="20"/>
        </w:rPr>
        <w:t>
      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правилами осуществления государственных закупок.</w:t>
      </w:r>
    </w:p>
    <w:bookmarkEnd w:id="65"/>
    <w:bookmarkStart w:name="z85" w:id="66"/>
    <w:p>
      <w:pPr>
        <w:spacing w:after="0"/>
        <w:ind w:left="0"/>
        <w:jc w:val="left"/>
      </w:pPr>
      <w:r>
        <w:rPr>
          <w:rFonts w:ascii="Consolas"/>
          <w:b w:val="false"/>
          <w:i w:val="false"/>
          <w:color w:val="000000"/>
          <w:sz w:val="20"/>
        </w:rPr>
        <w:t>
      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bookmarkEnd w:id="66"/>
    <w:bookmarkStart w:name="z86" w:id="67"/>
    <w:p>
      <w:pPr>
        <w:spacing w:after="0"/>
        <w:ind w:left="0"/>
        <w:jc w:val="left"/>
      </w:pPr>
      <w:r>
        <w:rPr>
          <w:rFonts w:ascii="Consolas"/>
          <w:b w:val="false"/>
          <w:i w:val="false"/>
          <w:color w:val="000000"/>
          <w:sz w:val="20"/>
        </w:rPr>
        <w:t>
      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законодательством Республики Казахстан об информатизации.</w:t>
      </w:r>
    </w:p>
    <w:bookmarkEnd w:id="67"/>
    <w:p>
      <w:pPr>
        <w:spacing w:after="0"/>
        <w:ind w:left="0"/>
        <w:jc w:val="left"/>
      </w:pPr>
      <w:r>
        <w:rPr>
          <w:rFonts w:ascii="Consolas"/>
          <w:b w:val="false"/>
          <w:i w:val="false"/>
          <w:color w:val="000000"/>
          <w:sz w:val="20"/>
        </w:rPr>
        <w:t>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w:t>
      </w:r>
    </w:p>
    <w:bookmarkStart w:name="z87" w:id="68"/>
    <w:p>
      <w:pPr>
        <w:spacing w:after="0"/>
        <w:ind w:left="0"/>
        <w:jc w:val="left"/>
      </w:pPr>
      <w:r>
        <w:rPr>
          <w:rFonts w:ascii="Consolas"/>
          <w:b w:val="false"/>
          <w:i w:val="false"/>
          <w:color w:val="000000"/>
          <w:sz w:val="20"/>
        </w:rPr>
        <w:t xml:space="preserve">
      6. Квалификационные требования, установленные </w:t>
      </w:r>
      <w:r>
        <w:rPr>
          <w:rFonts w:ascii="Consolas"/>
          <w:b w:val="false"/>
          <w:i w:val="false"/>
          <w:color w:val="000000"/>
          <w:sz w:val="20"/>
        </w:rPr>
        <w:t>пунктом 1</w:t>
      </w:r>
      <w:r>
        <w:rPr>
          <w:rFonts w:ascii="Consolas"/>
          <w:b w:val="false"/>
          <w:i w:val="false"/>
          <w:color w:val="000000"/>
          <w:sz w:val="20"/>
        </w:rPr>
        <w:t xml:space="preserve">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p>
    <w:bookmarkEnd w:id="68"/>
    <w:p>
      <w:pPr>
        <w:spacing w:after="0"/>
        <w:ind w:left="0"/>
        <w:jc w:val="left"/>
      </w:pPr>
      <w:r>
        <w:rPr>
          <w:rFonts w:ascii="Consolas"/>
          <w:b w:val="false"/>
          <w:i w:val="false"/>
          <w:color w:val="000000"/>
          <w:sz w:val="20"/>
        </w:rPr>
        <w:t xml:space="preserve">
      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w:t>
      </w:r>
      <w:r>
        <w:rPr>
          <w:rFonts w:ascii="Consolas"/>
          <w:b w:val="false"/>
          <w:i w:val="false"/>
          <w:color w:val="000000"/>
          <w:sz w:val="20"/>
        </w:rPr>
        <w:t>пунктом 1</w:t>
      </w:r>
      <w:r>
        <w:rPr>
          <w:rFonts w:ascii="Consolas"/>
          <w:b w:val="false"/>
          <w:i w:val="false"/>
          <w:color w:val="000000"/>
          <w:sz w:val="20"/>
        </w:rPr>
        <w:t xml:space="preserve"> настоящей статьи.</w:t>
      </w:r>
    </w:p>
    <w:p>
      <w:pPr>
        <w:spacing w:after="0"/>
        <w:ind w:left="0"/>
        <w:jc w:val="left"/>
      </w:pPr>
      <w:r>
        <w:rPr>
          <w:rFonts w:ascii="Consolas"/>
          <w:b w:val="false"/>
          <w:i w:val="false"/>
          <w:color w:val="000000"/>
          <w:sz w:val="20"/>
        </w:rPr>
        <w:t xml:space="preserve">
      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w:t>
      </w:r>
      <w:r>
        <w:rPr>
          <w:rFonts w:ascii="Consolas"/>
          <w:b w:val="false"/>
          <w:i w:val="false"/>
          <w:color w:val="000000"/>
          <w:sz w:val="20"/>
        </w:rPr>
        <w:t>пунктом 1</w:t>
      </w:r>
      <w:r>
        <w:rPr>
          <w:rFonts w:ascii="Consolas"/>
          <w:b w:val="false"/>
          <w:i w:val="false"/>
          <w:color w:val="000000"/>
          <w:sz w:val="20"/>
        </w:rPr>
        <w:t xml:space="preserve"> настоящей статьи, представляются на выполняемые ими виды работ, услуг.</w:t>
      </w:r>
    </w:p>
    <w:p>
      <w:pPr>
        <w:spacing w:after="0"/>
        <w:ind w:left="0"/>
        <w:jc w:val="left"/>
      </w:pPr>
      <w:r>
        <w:rPr>
          <w:rFonts w:ascii="Consolas"/>
          <w:b w:val="false"/>
          <w:i w:val="false"/>
          <w:color w:val="000000"/>
          <w:sz w:val="20"/>
        </w:rPr>
        <w:t>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две трети объема выполняемых работ или оказываемых услуг.</w:t>
      </w:r>
    </w:p>
    <w:p>
      <w:pPr>
        <w:spacing w:after="0"/>
        <w:ind w:left="0"/>
        <w:jc w:val="left"/>
      </w:pPr>
      <w:r>
        <w:rPr>
          <w:rFonts w:ascii="Consolas"/>
          <w:b w:val="false"/>
          <w:i w:val="false"/>
          <w:color w:val="000000"/>
          <w:sz w:val="20"/>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bookmarkStart w:name="z88" w:id="69"/>
    <w:p>
      <w:pPr>
        <w:spacing w:after="0"/>
        <w:ind w:left="0"/>
        <w:jc w:val="left"/>
      </w:pPr>
      <w:r>
        <w:rPr>
          <w:rFonts w:ascii="Consolas"/>
          <w:b w:val="false"/>
          <w:i w:val="false"/>
          <w:color w:val="000000"/>
          <w:sz w:val="20"/>
        </w:rPr>
        <w:t xml:space="preserve">
      7. Квалификационные требования не распространяются на случаи осуществления государственных закупок, предусмотренные </w:t>
      </w:r>
      <w:r>
        <w:rPr>
          <w:rFonts w:ascii="Consolas"/>
          <w:b w:val="false"/>
          <w:i w:val="false"/>
          <w:color w:val="000000"/>
          <w:sz w:val="20"/>
        </w:rPr>
        <w:t>статьями 37</w:t>
      </w:r>
      <w:r>
        <w:rPr>
          <w:rFonts w:ascii="Consolas"/>
          <w:b w:val="false"/>
          <w:i w:val="false"/>
          <w:color w:val="000000"/>
          <w:sz w:val="20"/>
        </w:rPr>
        <w:t xml:space="preserve">, </w:t>
      </w:r>
      <w:r>
        <w:rPr>
          <w:rFonts w:ascii="Consolas"/>
          <w:b w:val="false"/>
          <w:i w:val="false"/>
          <w:color w:val="000000"/>
          <w:sz w:val="20"/>
        </w:rPr>
        <w:t>38</w:t>
      </w:r>
      <w:r>
        <w:rPr>
          <w:rFonts w:ascii="Consolas"/>
          <w:b w:val="false"/>
          <w:i w:val="false"/>
          <w:color w:val="000000"/>
          <w:sz w:val="20"/>
        </w:rPr>
        <w:t xml:space="preserve">, подпунктом 2) </w:t>
      </w:r>
      <w:r>
        <w:rPr>
          <w:rFonts w:ascii="Consolas"/>
          <w:b w:val="false"/>
          <w:i w:val="false"/>
          <w:color w:val="000000"/>
          <w:sz w:val="20"/>
        </w:rPr>
        <w:t>пункта 2</w:t>
      </w:r>
      <w:r>
        <w:rPr>
          <w:rFonts w:ascii="Consolas"/>
          <w:b w:val="false"/>
          <w:i w:val="false"/>
          <w:color w:val="000000"/>
          <w:sz w:val="20"/>
        </w:rPr>
        <w:t xml:space="preserve"> и </w:t>
      </w:r>
      <w:r>
        <w:rPr>
          <w:rFonts w:ascii="Consolas"/>
          <w:b w:val="false"/>
          <w:i w:val="false"/>
          <w:color w:val="000000"/>
          <w:sz w:val="20"/>
        </w:rPr>
        <w:t>пунктом 3</w:t>
      </w:r>
      <w:r>
        <w:rPr>
          <w:rFonts w:ascii="Consolas"/>
          <w:b w:val="false"/>
          <w:i w:val="false"/>
          <w:color w:val="000000"/>
          <w:sz w:val="20"/>
        </w:rPr>
        <w:t xml:space="preserve"> статьи 39 и </w:t>
      </w:r>
      <w:r>
        <w:rPr>
          <w:rFonts w:ascii="Consolas"/>
          <w:b w:val="false"/>
          <w:i w:val="false"/>
          <w:color w:val="000000"/>
          <w:sz w:val="20"/>
        </w:rPr>
        <w:t>статьей 42</w:t>
      </w:r>
      <w:r>
        <w:rPr>
          <w:rFonts w:ascii="Consolas"/>
          <w:b w:val="false"/>
          <w:i w:val="false"/>
          <w:color w:val="000000"/>
          <w:sz w:val="20"/>
        </w:rPr>
        <w:t xml:space="preserve"> настоящего Закона.</w:t>
      </w:r>
    </w:p>
    <w:bookmarkEnd w:id="69"/>
    <w:bookmarkStart w:name="z89" w:id="70"/>
    <w:p>
      <w:pPr>
        <w:spacing w:after="0"/>
        <w:ind w:left="0"/>
        <w:jc w:val="left"/>
      </w:pPr>
      <w:r>
        <w:rPr>
          <w:rFonts w:ascii="Consolas"/>
          <w:b w:val="false"/>
          <w:i w:val="false"/>
          <w:color w:val="000000"/>
          <w:sz w:val="20"/>
        </w:rPr>
        <w:t xml:space="preserve">
      8. Не допускается установление квалификационных требований, не предусмотренных </w:t>
      </w:r>
      <w:r>
        <w:rPr>
          <w:rFonts w:ascii="Consolas"/>
          <w:b w:val="false"/>
          <w:i w:val="false"/>
          <w:color w:val="000000"/>
          <w:sz w:val="20"/>
        </w:rPr>
        <w:t>пунктом 1</w:t>
      </w:r>
      <w:r>
        <w:rPr>
          <w:rFonts w:ascii="Consolas"/>
          <w:b w:val="false"/>
          <w:i w:val="false"/>
          <w:color w:val="000000"/>
          <w:sz w:val="20"/>
        </w:rPr>
        <w:t xml:space="preserve"> настоящей статьи, за исключением случаев, предусмотренных </w:t>
      </w:r>
      <w:r>
        <w:rPr>
          <w:rFonts w:ascii="Consolas"/>
          <w:b w:val="false"/>
          <w:i w:val="false"/>
          <w:color w:val="000000"/>
          <w:sz w:val="20"/>
        </w:rPr>
        <w:t>статьями 31</w:t>
      </w:r>
      <w:r>
        <w:rPr>
          <w:rFonts w:ascii="Consolas"/>
          <w:b w:val="false"/>
          <w:i w:val="false"/>
          <w:color w:val="000000"/>
          <w:sz w:val="20"/>
        </w:rPr>
        <w:t xml:space="preserve">, </w:t>
      </w:r>
      <w:r>
        <w:rPr>
          <w:rFonts w:ascii="Consolas"/>
          <w:b w:val="false"/>
          <w:i w:val="false"/>
          <w:color w:val="000000"/>
          <w:sz w:val="20"/>
        </w:rPr>
        <w:t>50</w:t>
      </w:r>
      <w:r>
        <w:rPr>
          <w:rFonts w:ascii="Consolas"/>
          <w:b w:val="false"/>
          <w:i w:val="false"/>
          <w:color w:val="000000"/>
          <w:sz w:val="20"/>
        </w:rPr>
        <w:t xml:space="preserve"> и </w:t>
      </w:r>
      <w:r>
        <w:rPr>
          <w:rFonts w:ascii="Consolas"/>
          <w:b w:val="false"/>
          <w:i w:val="false"/>
          <w:color w:val="000000"/>
          <w:sz w:val="20"/>
        </w:rPr>
        <w:t>пунктом 6</w:t>
      </w:r>
      <w:r>
        <w:rPr>
          <w:rFonts w:ascii="Consolas"/>
          <w:b w:val="false"/>
          <w:i w:val="false"/>
          <w:color w:val="000000"/>
          <w:sz w:val="20"/>
        </w:rPr>
        <w:t xml:space="preserve"> статьи 51 настоящего Закона.</w:t>
      </w:r>
    </w:p>
    <w:bookmarkEnd w:id="70"/>
    <w:p>
      <w:pPr>
        <w:spacing w:after="0"/>
        <w:ind w:left="0"/>
        <w:jc w:val="left"/>
      </w:pPr>
      <w:r>
        <w:rPr>
          <w:rFonts w:ascii="Consolas"/>
          <w:b/>
          <w:i w:val="false"/>
          <w:color w:val="000000"/>
          <w:sz w:val="20"/>
        </w:rPr>
        <w:t>Статья 10. Основания признания потенциального поставщика не соответствующим квалификационным требованиям</w:t>
      </w:r>
    </w:p>
    <w:bookmarkStart w:name="z90" w:id="71"/>
    <w:p>
      <w:pPr>
        <w:spacing w:after="0"/>
        <w:ind w:left="0"/>
        <w:jc w:val="left"/>
      </w:pPr>
      <w:r>
        <w:rPr>
          <w:rFonts w:ascii="Consolas"/>
          <w:b w:val="false"/>
          <w:i w:val="false"/>
          <w:color w:val="000000"/>
          <w:sz w:val="20"/>
        </w:rPr>
        <w:t>
      1. Потенциальный поставщик признается не соответствующим квалификационным требованиям по одному из следующих оснований:</w:t>
      </w:r>
    </w:p>
    <w:bookmarkEnd w:id="71"/>
    <w:p>
      <w:pPr>
        <w:spacing w:after="0"/>
        <w:ind w:left="0"/>
        <w:jc w:val="left"/>
      </w:pPr>
      <w:r>
        <w:rPr>
          <w:rFonts w:ascii="Consolas"/>
          <w:b w:val="false"/>
          <w:i w:val="false"/>
          <w:color w:val="000000"/>
          <w:sz w:val="20"/>
        </w:rPr>
        <w:t>
      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p>
    <w:p>
      <w:pPr>
        <w:spacing w:after="0"/>
        <w:ind w:left="0"/>
        <w:jc w:val="left"/>
      </w:pPr>
      <w:r>
        <w:rPr>
          <w:rFonts w:ascii="Consolas"/>
          <w:b w:val="false"/>
          <w:i w:val="false"/>
          <w:color w:val="000000"/>
          <w:sz w:val="20"/>
        </w:rPr>
        <w:t>
      2) установления факта несоответствия квалификационным требованиям на основании информации, содержащейся в документах, предоставленных потенциальным поставщиком для подтверждения его соответствия, а также несоответствия привлекаемого им субподрядчика (соисполнителя) работ либо услуг квалификационным требованиям;</w:t>
      </w:r>
    </w:p>
    <w:p>
      <w:pPr>
        <w:spacing w:after="0"/>
        <w:ind w:left="0"/>
        <w:jc w:val="left"/>
      </w:pPr>
      <w:r>
        <w:rPr>
          <w:rFonts w:ascii="Consolas"/>
          <w:b w:val="false"/>
          <w:i w:val="false"/>
          <w:color w:val="000000"/>
          <w:sz w:val="20"/>
        </w:rPr>
        <w:t>
      3) установления факта предоставления недостоверной информации по квалификационным требованиям.</w:t>
      </w:r>
    </w:p>
    <w:bookmarkStart w:name="z91" w:id="72"/>
    <w:p>
      <w:pPr>
        <w:spacing w:after="0"/>
        <w:ind w:left="0"/>
        <w:jc w:val="left"/>
      </w:pPr>
      <w:r>
        <w:rPr>
          <w:rFonts w:ascii="Consolas"/>
          <w:b w:val="false"/>
          <w:i w:val="false"/>
          <w:color w:val="000000"/>
          <w:sz w:val="20"/>
        </w:rPr>
        <w:t xml:space="preserve">
      2.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 </w:t>
      </w:r>
      <w:r>
        <w:rPr>
          <w:rFonts w:ascii="Consolas"/>
          <w:b w:val="false"/>
          <w:i w:val="false"/>
          <w:color w:val="000000"/>
          <w:sz w:val="20"/>
        </w:rPr>
        <w:t>пунктом 1</w:t>
      </w:r>
      <w:r>
        <w:rPr>
          <w:rFonts w:ascii="Consolas"/>
          <w:b w:val="false"/>
          <w:i w:val="false"/>
          <w:color w:val="000000"/>
          <w:sz w:val="20"/>
        </w:rPr>
        <w:t xml:space="preserve"> настоящей статьи.</w:t>
      </w:r>
    </w:p>
    <w:bookmarkEnd w:id="72"/>
    <w:p>
      <w:pPr>
        <w:spacing w:after="0"/>
        <w:ind w:left="0"/>
        <w:jc w:val="left"/>
      </w:pPr>
      <w:r>
        <w:rPr>
          <w:rFonts w:ascii="Consolas"/>
          <w:b/>
          <w:i w:val="false"/>
          <w:color w:val="000000"/>
          <w:sz w:val="20"/>
        </w:rPr>
        <w:t>Статья 11. Последствия предоставления потенциальным поставщиком недостоверной информации</w:t>
      </w:r>
    </w:p>
    <w:bookmarkStart w:name="z92" w:id="73"/>
    <w:p>
      <w:pPr>
        <w:spacing w:after="0"/>
        <w:ind w:left="0"/>
        <w:jc w:val="left"/>
      </w:pPr>
      <w:r>
        <w:rPr>
          <w:rFonts w:ascii="Consolas"/>
          <w:b w:val="false"/>
          <w:i w:val="false"/>
          <w:color w:val="000000"/>
          <w:sz w:val="20"/>
        </w:rPr>
        <w:t>
      1. Потенциальные поставщики, предоставившие недостоверную информацию, позволившую им стать победителем конкурса (аукциона), по результатам которой с ними заключен договор о государственных закупках, включаются в реестр недобросовестных участников государственных закупок в порядке, установленном настоящим Законом.</w:t>
      </w:r>
    </w:p>
    <w:bookmarkEnd w:id="73"/>
    <w:bookmarkStart w:name="z93" w:id="74"/>
    <w:p>
      <w:pPr>
        <w:spacing w:after="0"/>
        <w:ind w:left="0"/>
        <w:jc w:val="left"/>
      </w:pPr>
      <w:r>
        <w:rPr>
          <w:rFonts w:ascii="Consolas"/>
          <w:b w:val="false"/>
          <w:i w:val="false"/>
          <w:color w:val="000000"/>
          <w:sz w:val="20"/>
        </w:rPr>
        <w:t>
      2. Достоверность информации, предоставляемой потенциальным поставщиком, может быть установлена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p>
    <w:bookmarkEnd w:id="74"/>
    <w:bookmarkStart w:name="z94" w:id="75"/>
    <w:p>
      <w:pPr>
        <w:spacing w:after="0"/>
        <w:ind w:left="0"/>
        <w:jc w:val="left"/>
      </w:pPr>
      <w:r>
        <w:rPr>
          <w:rFonts w:ascii="Consolas"/>
          <w:b w:val="false"/>
          <w:i w:val="false"/>
          <w:color w:val="000000"/>
          <w:sz w:val="20"/>
        </w:rPr>
        <w:t>
      3. Уполномоченный орган либо органы государственного аудита и финансового контроля, установившие факт предоставления потенциальным поставщиком недостоверной информации, позволившей ему стать победителем конкурса (аукциона), не позднее пяти рабочих дней со дня установления такого факта письменно уведомляют об этом:</w:t>
      </w:r>
    </w:p>
    <w:bookmarkEnd w:id="75"/>
    <w:p>
      <w:pPr>
        <w:spacing w:after="0"/>
        <w:ind w:left="0"/>
        <w:jc w:val="left"/>
      </w:pPr>
      <w:r>
        <w:rPr>
          <w:rFonts w:ascii="Consolas"/>
          <w:b w:val="false"/>
          <w:i w:val="false"/>
          <w:color w:val="000000"/>
          <w:sz w:val="20"/>
        </w:rPr>
        <w:t>
      1) заказчика, если такой факт установлен после заключения договора о государственных закупках;</w:t>
      </w:r>
    </w:p>
    <w:p>
      <w:pPr>
        <w:spacing w:after="0"/>
        <w:ind w:left="0"/>
        <w:jc w:val="left"/>
      </w:pPr>
      <w:r>
        <w:rPr>
          <w:rFonts w:ascii="Consolas"/>
          <w:b w:val="false"/>
          <w:i w:val="false"/>
          <w:color w:val="000000"/>
          <w:sz w:val="20"/>
        </w:rPr>
        <w:t>
      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pPr>
        <w:spacing w:after="0"/>
        <w:ind w:left="0"/>
        <w:jc w:val="left"/>
      </w:pPr>
      <w:r>
        <w:rPr>
          <w:rFonts w:ascii="Consolas"/>
          <w:b w:val="false"/>
          <w:i w:val="false"/>
          <w:color w:val="000000"/>
          <w:sz w:val="20"/>
        </w:rPr>
        <w:t>
      При этом к уведомлению должны быть приложены копии документов, подтверждающие данный факт.</w:t>
      </w:r>
    </w:p>
    <w:p>
      <w:pPr>
        <w:spacing w:after="0"/>
        <w:ind w:left="0"/>
        <w:jc w:val="left"/>
      </w:pPr>
      <w:r>
        <w:rPr>
          <w:rFonts w:ascii="Consolas"/>
          <w:b/>
          <w:i w:val="false"/>
          <w:color w:val="000000"/>
          <w:sz w:val="20"/>
        </w:rPr>
        <w:t>Статья 12. Реестры, формируемые в сфере государственных закупок</w:t>
      </w:r>
    </w:p>
    <w:bookmarkStart w:name="z95" w:id="76"/>
    <w:p>
      <w:pPr>
        <w:spacing w:after="0"/>
        <w:ind w:left="0"/>
        <w:jc w:val="left"/>
      </w:pPr>
      <w:r>
        <w:rPr>
          <w:rFonts w:ascii="Consolas"/>
          <w:b w:val="false"/>
          <w:i w:val="false"/>
          <w:color w:val="000000"/>
          <w:sz w:val="20"/>
        </w:rPr>
        <w:t>
      1. Уполномоченный орган осуществляет формирование и ведение следующих республиканских реестров в сфере государственных закупок (далее – реестры):</w:t>
      </w:r>
    </w:p>
    <w:bookmarkEnd w:id="76"/>
    <w:p>
      <w:pPr>
        <w:spacing w:after="0"/>
        <w:ind w:left="0"/>
        <w:jc w:val="left"/>
      </w:pPr>
      <w:r>
        <w:rPr>
          <w:rFonts w:ascii="Consolas"/>
          <w:b w:val="false"/>
          <w:i w:val="false"/>
          <w:color w:val="000000"/>
          <w:sz w:val="20"/>
        </w:rPr>
        <w:t>
      1) заказчиков;</w:t>
      </w:r>
    </w:p>
    <w:p>
      <w:pPr>
        <w:spacing w:after="0"/>
        <w:ind w:left="0"/>
        <w:jc w:val="left"/>
      </w:pPr>
      <w:r>
        <w:rPr>
          <w:rFonts w:ascii="Consolas"/>
          <w:b w:val="false"/>
          <w:i w:val="false"/>
          <w:color w:val="000000"/>
          <w:sz w:val="20"/>
        </w:rPr>
        <w:t>
      2) договоров о государственных закупках;</w:t>
      </w:r>
    </w:p>
    <w:p>
      <w:pPr>
        <w:spacing w:after="0"/>
        <w:ind w:left="0"/>
        <w:jc w:val="left"/>
      </w:pPr>
      <w:r>
        <w:rPr>
          <w:rFonts w:ascii="Consolas"/>
          <w:b w:val="false"/>
          <w:i w:val="false"/>
          <w:color w:val="000000"/>
          <w:sz w:val="20"/>
        </w:rPr>
        <w:t>
      3) недобросовестных участников государственных закупок;</w:t>
      </w:r>
    </w:p>
    <w:p>
      <w:pPr>
        <w:spacing w:after="0"/>
        <w:ind w:left="0"/>
        <w:jc w:val="left"/>
      </w:pPr>
      <w:r>
        <w:rPr>
          <w:rFonts w:ascii="Consolas"/>
          <w:b w:val="false"/>
          <w:i w:val="false"/>
          <w:color w:val="000000"/>
          <w:sz w:val="20"/>
        </w:rPr>
        <w:t>
      4) квалифицированных потенциальных поставщиков.</w:t>
      </w:r>
    </w:p>
    <w:bookmarkStart w:name="z96" w:id="77"/>
    <w:p>
      <w:pPr>
        <w:spacing w:after="0"/>
        <w:ind w:left="0"/>
        <w:jc w:val="left"/>
      </w:pPr>
      <w:r>
        <w:rPr>
          <w:rFonts w:ascii="Consolas"/>
          <w:b w:val="false"/>
          <w:i w:val="false"/>
          <w:color w:val="000000"/>
          <w:sz w:val="20"/>
        </w:rPr>
        <w:t>
      2. Реестр заказчиков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гражданским законодательством Республики Казахстан.</w:t>
      </w:r>
    </w:p>
    <w:bookmarkEnd w:id="77"/>
    <w:bookmarkStart w:name="z97" w:id="78"/>
    <w:p>
      <w:pPr>
        <w:spacing w:after="0"/>
        <w:ind w:left="0"/>
        <w:jc w:val="left"/>
      </w:pPr>
      <w:r>
        <w:rPr>
          <w:rFonts w:ascii="Consolas"/>
          <w:b w:val="false"/>
          <w:i w:val="false"/>
          <w:color w:val="000000"/>
          <w:sz w:val="20"/>
        </w:rPr>
        <w:t>
      3. Реестр договоров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p>
    <w:bookmarkEnd w:id="78"/>
    <w:p>
      <w:pPr>
        <w:spacing w:after="0"/>
        <w:ind w:left="0"/>
        <w:jc w:val="left"/>
      </w:pPr>
      <w:r>
        <w:rPr>
          <w:rFonts w:ascii="Consolas"/>
          <w:b w:val="false"/>
          <w:i w:val="false"/>
          <w:color w:val="000000"/>
          <w:sz w:val="20"/>
        </w:rPr>
        <w:t>
      Внесение в реестр договоров о государственных закупках сведений осуществляется заказчиком по:</w:t>
      </w:r>
    </w:p>
    <w:p>
      <w:pPr>
        <w:spacing w:after="0"/>
        <w:ind w:left="0"/>
        <w:jc w:val="left"/>
      </w:pPr>
      <w:r>
        <w:rPr>
          <w:rFonts w:ascii="Consolas"/>
          <w:b w:val="false"/>
          <w:i w:val="false"/>
          <w:color w:val="000000"/>
          <w:sz w:val="20"/>
        </w:rPr>
        <w:t>
      заключенным договорам о государственных закупках в соответствующем финансовом году – не позднее десяти рабочих дней со дня вступления в силу договора о государственных закупках;</w:t>
      </w:r>
    </w:p>
    <w:p>
      <w:pPr>
        <w:spacing w:after="0"/>
        <w:ind w:left="0"/>
        <w:jc w:val="left"/>
      </w:pPr>
      <w:r>
        <w:rPr>
          <w:rFonts w:ascii="Consolas"/>
          <w:b w:val="false"/>
          <w:i w:val="false"/>
          <w:color w:val="000000"/>
          <w:sz w:val="20"/>
        </w:rPr>
        <w:t>
      исполнению договора о государственных закупках (акт приема-передачи товаров или акт выполненных работ, оказанных услуг) – не позднее десяти рабочих дней со дня подписания;</w:t>
      </w:r>
    </w:p>
    <w:p>
      <w:pPr>
        <w:spacing w:after="0"/>
        <w:ind w:left="0"/>
        <w:jc w:val="left"/>
      </w:pPr>
      <w:r>
        <w:rPr>
          <w:rFonts w:ascii="Consolas"/>
          <w:b w:val="false"/>
          <w:i w:val="false"/>
          <w:color w:val="000000"/>
          <w:sz w:val="20"/>
        </w:rPr>
        <w:t>
      осуществленным платежам по договорам о государственных закупках – не позднее десяти рабочих дней со дня проведения платежа.</w:t>
      </w:r>
    </w:p>
    <w:p>
      <w:pPr>
        <w:spacing w:after="0"/>
        <w:ind w:left="0"/>
        <w:jc w:val="left"/>
      </w:pPr>
      <w:r>
        <w:rPr>
          <w:rFonts w:ascii="Consolas"/>
          <w:b w:val="false"/>
          <w:i w:val="false"/>
          <w:color w:val="000000"/>
          <w:sz w:val="20"/>
        </w:rPr>
        <w:t xml:space="preserve">
      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подпунктами 9), 18), 31), 32) и 35)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p>
    <w:bookmarkStart w:name="z98" w:id="79"/>
    <w:p>
      <w:pPr>
        <w:spacing w:after="0"/>
        <w:ind w:left="0"/>
        <w:jc w:val="left"/>
      </w:pPr>
      <w:r>
        <w:rPr>
          <w:rFonts w:ascii="Consolas"/>
          <w:b w:val="false"/>
          <w:i w:val="false"/>
          <w:color w:val="000000"/>
          <w:sz w:val="20"/>
        </w:rPr>
        <w:t>
      4. Реестр недобросовестных участников государственных закупок представляет собой перечень:</w:t>
      </w:r>
    </w:p>
    <w:bookmarkEnd w:id="79"/>
    <w:p>
      <w:pPr>
        <w:spacing w:after="0"/>
        <w:ind w:left="0"/>
        <w:jc w:val="left"/>
      </w:pPr>
      <w:r>
        <w:rPr>
          <w:rFonts w:ascii="Consolas"/>
          <w:b w:val="false"/>
          <w:i w:val="false"/>
          <w:color w:val="000000"/>
          <w:sz w:val="20"/>
        </w:rPr>
        <w:t>
      1) поставщиков, с которыми заказчики в одностороннем порядке расторгли договоры о государственных закупках, в ходе исполнения которых установлено, что поставщик не соответствует квалификационным требованиям и требованиям конкурсной документации (аукционной документации) или предоставил недостоверную информацию о своем соответствии таким требованиям, что позволило ему стать победителем конкурса (аукциона), по результатам которой заключен такой договор;</w:t>
      </w:r>
    </w:p>
    <w:p>
      <w:pPr>
        <w:spacing w:after="0"/>
        <w:ind w:left="0"/>
        <w:jc w:val="left"/>
      </w:pPr>
      <w:r>
        <w:rPr>
          <w:rFonts w:ascii="Consolas"/>
          <w:b w:val="false"/>
          <w:i w:val="false"/>
          <w:color w:val="000000"/>
          <w:sz w:val="20"/>
        </w:rPr>
        <w:t>
      2) потенциальных поставщиков, определенных победителями (потенциальных поставщиков, занявших второе место), уклонившихся от заключения договора о государственных закупках;</w:t>
      </w:r>
    </w:p>
    <w:p>
      <w:pPr>
        <w:spacing w:after="0"/>
        <w:ind w:left="0"/>
        <w:jc w:val="left"/>
      </w:pPr>
      <w:r>
        <w:rPr>
          <w:rFonts w:ascii="Consolas"/>
          <w:b w:val="false"/>
          <w:i w:val="false"/>
          <w:color w:val="000000"/>
          <w:sz w:val="20"/>
        </w:rPr>
        <w:t>
      3) поставщиков, не исполнивших либо ненадлежащим образом исполнивших свои обязательства по заключенным с ними договорам о государственных закупках.</w:t>
      </w:r>
    </w:p>
    <w:p>
      <w:pPr>
        <w:spacing w:after="0"/>
        <w:ind w:left="0"/>
        <w:jc w:val="left"/>
      </w:pPr>
      <w:r>
        <w:rPr>
          <w:rFonts w:ascii="Consolas"/>
          <w:b w:val="false"/>
          <w:i w:val="false"/>
          <w:color w:val="000000"/>
          <w:sz w:val="20"/>
        </w:rPr>
        <w:t>
      В случаях, указанных в подпунктах 1) и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p>
    <w:bookmarkStart w:name="z99" w:id="80"/>
    <w:p>
      <w:pPr>
        <w:spacing w:after="0"/>
        <w:ind w:left="0"/>
        <w:jc w:val="left"/>
      </w:pPr>
      <w:r>
        <w:rPr>
          <w:rFonts w:ascii="Consolas"/>
          <w:b w:val="false"/>
          <w:i w:val="false"/>
          <w:color w:val="000000"/>
          <w:sz w:val="20"/>
        </w:rPr>
        <w:t xml:space="preserve">
      5. Реестр недобросовестных участников государственных закупок, предусмотренных подпунктами 1) и 3) части первой </w:t>
      </w:r>
      <w:r>
        <w:rPr>
          <w:rFonts w:ascii="Consolas"/>
          <w:b w:val="false"/>
          <w:i w:val="false"/>
          <w:color w:val="000000"/>
          <w:sz w:val="20"/>
        </w:rPr>
        <w:t>пункта 4</w:t>
      </w:r>
      <w:r>
        <w:rPr>
          <w:rFonts w:ascii="Consolas"/>
          <w:b w:val="false"/>
          <w:i w:val="false"/>
          <w:color w:val="000000"/>
          <w:sz w:val="20"/>
        </w:rPr>
        <w:t xml:space="preserve"> настоящей статьи, формируется на основании решений судов, вступивших в законную силу.</w:t>
      </w:r>
    </w:p>
    <w:bookmarkEnd w:id="80"/>
    <w:p>
      <w:pPr>
        <w:spacing w:after="0"/>
        <w:ind w:left="0"/>
        <w:jc w:val="left"/>
      </w:pPr>
      <w:r>
        <w:rPr>
          <w:rFonts w:ascii="Consolas"/>
          <w:b w:val="false"/>
          <w:i w:val="false"/>
          <w:color w:val="000000"/>
          <w:sz w:val="20"/>
        </w:rPr>
        <w:t xml:space="preserve">
      Реестр недобросовестных участников государственных закупок, предусмотренных подпунктом 2) части первой </w:t>
      </w:r>
      <w:r>
        <w:rPr>
          <w:rFonts w:ascii="Consolas"/>
          <w:b w:val="false"/>
          <w:i w:val="false"/>
          <w:color w:val="000000"/>
          <w:sz w:val="20"/>
        </w:rPr>
        <w:t>пункта 4</w:t>
      </w:r>
      <w:r>
        <w:rPr>
          <w:rFonts w:ascii="Consolas"/>
          <w:b w:val="false"/>
          <w:i w:val="false"/>
          <w:color w:val="000000"/>
          <w:sz w:val="20"/>
        </w:rPr>
        <w:t xml:space="preserve">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p>
    <w:bookmarkStart w:name="z100" w:id="81"/>
    <w:p>
      <w:pPr>
        <w:spacing w:after="0"/>
        <w:ind w:left="0"/>
        <w:jc w:val="left"/>
      </w:pPr>
      <w:r>
        <w:rPr>
          <w:rFonts w:ascii="Consolas"/>
          <w:b w:val="false"/>
          <w:i w:val="false"/>
          <w:color w:val="000000"/>
          <w:sz w:val="20"/>
        </w:rPr>
        <w:t xml:space="preserve">
      6. Поставщики, включенные в реестр недобросовестных участников государственных закупок по основаниям, предусмотренным подпунктами 1) и 3) части первой </w:t>
      </w:r>
      <w:r>
        <w:rPr>
          <w:rFonts w:ascii="Consolas"/>
          <w:b w:val="false"/>
          <w:i w:val="false"/>
          <w:color w:val="000000"/>
          <w:sz w:val="20"/>
        </w:rPr>
        <w:t>пункта 4</w:t>
      </w:r>
      <w:r>
        <w:rPr>
          <w:rFonts w:ascii="Consolas"/>
          <w:b w:val="false"/>
          <w:i w:val="false"/>
          <w:color w:val="000000"/>
          <w:sz w:val="20"/>
        </w:rPr>
        <w:t xml:space="preserve">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p>
    <w:bookmarkEnd w:id="81"/>
    <w:p>
      <w:pPr>
        <w:spacing w:after="0"/>
        <w:ind w:left="0"/>
        <w:jc w:val="left"/>
      </w:pPr>
      <w:r>
        <w:rPr>
          <w:rFonts w:ascii="Consolas"/>
          <w:b w:val="false"/>
          <w:i w:val="false"/>
          <w:color w:val="000000"/>
          <w:sz w:val="20"/>
        </w:rPr>
        <w:t xml:space="preserve">
      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 </w:t>
      </w:r>
      <w:r>
        <w:rPr>
          <w:rFonts w:ascii="Consolas"/>
          <w:b w:val="false"/>
          <w:i w:val="false"/>
          <w:color w:val="000000"/>
          <w:sz w:val="20"/>
        </w:rPr>
        <w:t>пункта 4</w:t>
      </w:r>
      <w:r>
        <w:rPr>
          <w:rFonts w:ascii="Consolas"/>
          <w:b w:val="false"/>
          <w:i w:val="false"/>
          <w:color w:val="000000"/>
          <w:sz w:val="20"/>
        </w:rPr>
        <w:t xml:space="preserve">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p>
    <w:p>
      <w:pPr>
        <w:spacing w:after="0"/>
        <w:ind w:left="0"/>
        <w:jc w:val="left"/>
      </w:pPr>
      <w:r>
        <w:rPr>
          <w:rFonts w:ascii="Consolas"/>
          <w:b w:val="false"/>
          <w:i w:val="false"/>
          <w:color w:val="000000"/>
          <w:sz w:val="20"/>
        </w:rPr>
        <w:t>
      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p>
    <w:bookmarkStart w:name="z101" w:id="82"/>
    <w:p>
      <w:pPr>
        <w:spacing w:after="0"/>
        <w:ind w:left="0"/>
        <w:jc w:val="left"/>
      </w:pPr>
      <w:r>
        <w:rPr>
          <w:rFonts w:ascii="Consolas"/>
          <w:b w:val="false"/>
          <w:i w:val="false"/>
          <w:color w:val="000000"/>
          <w:sz w:val="20"/>
        </w:rPr>
        <w:t>
      7.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w:t>
      </w:r>
    </w:p>
    <w:bookmarkEnd w:id="82"/>
    <w:bookmarkStart w:name="z102" w:id="83"/>
    <w:p>
      <w:pPr>
        <w:spacing w:after="0"/>
        <w:ind w:left="0"/>
        <w:jc w:val="left"/>
      </w:pPr>
      <w:r>
        <w:rPr>
          <w:rFonts w:ascii="Consolas"/>
          <w:b w:val="false"/>
          <w:i w:val="false"/>
          <w:color w:val="000000"/>
          <w:sz w:val="20"/>
        </w:rPr>
        <w:t>
      8. Сведения, содержащиеся в реестрах,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p>
    <w:bookmarkEnd w:id="83"/>
    <w:bookmarkStart w:name="z103" w:id="84"/>
    <w:p>
      <w:pPr>
        <w:spacing w:after="0"/>
        <w:ind w:left="0"/>
        <w:jc w:val="left"/>
      </w:pPr>
      <w:r>
        <w:rPr>
          <w:rFonts w:ascii="Consolas"/>
          <w:b w:val="false"/>
          <w:i w:val="false"/>
          <w:color w:val="000000"/>
          <w:sz w:val="20"/>
        </w:rPr>
        <w:t>
      9. Реестр квалифицированных потенциальных поставщиков представляет собой перечень потенциальных поставщиков, соответствующих квалификационным требованиям, предусмотренным в правилах формирования и ведения реестров в сфере государственных закупок.</w:t>
      </w:r>
    </w:p>
    <w:bookmarkEnd w:id="84"/>
    <w:bookmarkStart w:name="z104" w:id="85"/>
    <w:p>
      <w:pPr>
        <w:spacing w:after="0"/>
        <w:ind w:left="0"/>
        <w:jc w:val="left"/>
      </w:pPr>
      <w:r>
        <w:rPr>
          <w:rFonts w:ascii="Consolas"/>
          <w:b w:val="false"/>
          <w:i w:val="false"/>
          <w:color w:val="000000"/>
          <w:sz w:val="20"/>
        </w:rPr>
        <w:t xml:space="preserve">
      10.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подпунктами 1), 2), 27) и 36)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w:t>
      </w:r>
    </w:p>
    <w:bookmarkEnd w:id="85"/>
    <w:p>
      <w:pPr>
        <w:spacing w:after="0"/>
        <w:ind w:left="0"/>
        <w:jc w:val="left"/>
      </w:pPr>
      <w:r>
        <w:rPr>
          <w:rFonts w:ascii="Consolas"/>
          <w:b/>
          <w:i w:val="false"/>
          <w:color w:val="000000"/>
          <w:sz w:val="20"/>
        </w:rPr>
        <w:t>Статья 13. Способы осуществления государственных закупок</w:t>
      </w:r>
    </w:p>
    <w:bookmarkStart w:name="z105" w:id="86"/>
    <w:p>
      <w:pPr>
        <w:spacing w:after="0"/>
        <w:ind w:left="0"/>
        <w:jc w:val="left"/>
      </w:pPr>
      <w:r>
        <w:rPr>
          <w:rFonts w:ascii="Consolas"/>
          <w:b w:val="false"/>
          <w:i w:val="false"/>
          <w:color w:val="000000"/>
          <w:sz w:val="20"/>
        </w:rPr>
        <w:t>
      1. Государственные закупки осуществляются одним из следующих способов:</w:t>
      </w:r>
    </w:p>
    <w:bookmarkEnd w:id="86"/>
    <w:p>
      <w:pPr>
        <w:spacing w:after="0"/>
        <w:ind w:left="0"/>
        <w:jc w:val="left"/>
      </w:pPr>
      <w:r>
        <w:rPr>
          <w:rFonts w:ascii="Consolas"/>
          <w:b w:val="false"/>
          <w:i w:val="false"/>
          <w:color w:val="000000"/>
          <w:sz w:val="20"/>
        </w:rPr>
        <w:t>
      1) конкурса (открытого конкурса, конкурса с предварительным квалификационным отбором, конкурса с использованием двухэтапных процедур);</w:t>
      </w:r>
    </w:p>
    <w:p>
      <w:pPr>
        <w:spacing w:after="0"/>
        <w:ind w:left="0"/>
        <w:jc w:val="left"/>
      </w:pPr>
      <w:r>
        <w:rPr>
          <w:rFonts w:ascii="Consolas"/>
          <w:b w:val="false"/>
          <w:i w:val="false"/>
          <w:color w:val="000000"/>
          <w:sz w:val="20"/>
        </w:rPr>
        <w:t>
      2) на аукционах;</w:t>
      </w:r>
    </w:p>
    <w:p>
      <w:pPr>
        <w:spacing w:after="0"/>
        <w:ind w:left="0"/>
        <w:jc w:val="left"/>
      </w:pPr>
      <w:r>
        <w:rPr>
          <w:rFonts w:ascii="Consolas"/>
          <w:b w:val="false"/>
          <w:i w:val="false"/>
          <w:color w:val="000000"/>
          <w:sz w:val="20"/>
        </w:rPr>
        <w:t>
      3) запроса ценовых предложений;</w:t>
      </w:r>
    </w:p>
    <w:p>
      <w:pPr>
        <w:spacing w:after="0"/>
        <w:ind w:left="0"/>
        <w:jc w:val="left"/>
      </w:pPr>
      <w:r>
        <w:rPr>
          <w:rFonts w:ascii="Consolas"/>
          <w:b w:val="false"/>
          <w:i w:val="false"/>
          <w:color w:val="000000"/>
          <w:sz w:val="20"/>
        </w:rPr>
        <w:t>
      4) из одного источника;</w:t>
      </w:r>
    </w:p>
    <w:p>
      <w:pPr>
        <w:spacing w:after="0"/>
        <w:ind w:left="0"/>
        <w:jc w:val="left"/>
      </w:pPr>
      <w:r>
        <w:rPr>
          <w:rFonts w:ascii="Consolas"/>
          <w:b w:val="false"/>
          <w:i w:val="false"/>
          <w:color w:val="000000"/>
          <w:sz w:val="20"/>
        </w:rPr>
        <w:t>
      5) через товарные биржи.</w:t>
      </w:r>
    </w:p>
    <w:bookmarkStart w:name="z106" w:id="87"/>
    <w:p>
      <w:pPr>
        <w:spacing w:after="0"/>
        <w:ind w:left="0"/>
        <w:jc w:val="left"/>
      </w:pPr>
      <w:r>
        <w:rPr>
          <w:rFonts w:ascii="Consolas"/>
          <w:b w:val="false"/>
          <w:i w:val="false"/>
          <w:color w:val="000000"/>
          <w:sz w:val="20"/>
        </w:rPr>
        <w:t>
      2. Заказчик определяет способ осуществления государственных закупок в соответствии с настоящим Законом.</w:t>
      </w:r>
    </w:p>
    <w:bookmarkEnd w:id="87"/>
    <w:bookmarkStart w:name="z107" w:id="88"/>
    <w:p>
      <w:pPr>
        <w:spacing w:after="0"/>
        <w:ind w:left="0"/>
        <w:jc w:val="left"/>
      </w:pPr>
      <w:r>
        <w:rPr>
          <w:rFonts w:ascii="Consolas"/>
          <w:b w:val="false"/>
          <w:i w:val="false"/>
          <w:color w:val="000000"/>
          <w:sz w:val="20"/>
        </w:rPr>
        <w:t>
      3. Государственные закупки осуществляются на веб-портале государственных закупок, за исключением случаев, предусмотренных настоящим Законом.</w:t>
      </w:r>
    </w:p>
    <w:bookmarkEnd w:id="88"/>
    <w:bookmarkStart w:name="z108" w:id="89"/>
    <w:p>
      <w:pPr>
        <w:spacing w:after="0"/>
        <w:ind w:left="0"/>
        <w:jc w:val="left"/>
      </w:pPr>
      <w:r>
        <w:rPr>
          <w:rFonts w:ascii="Consolas"/>
          <w:b w:val="false"/>
          <w:i w:val="false"/>
          <w:color w:val="000000"/>
          <w:sz w:val="20"/>
        </w:rPr>
        <w:t>
      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p>
    <w:bookmarkEnd w:id="89"/>
    <w:bookmarkStart w:name="z109" w:id="90"/>
    <w:p>
      <w:pPr>
        <w:spacing w:after="0"/>
        <w:ind w:left="0"/>
        <w:jc w:val="left"/>
      </w:pPr>
      <w:r>
        <w:rPr>
          <w:rFonts w:ascii="Consolas"/>
          <w:b w:val="false"/>
          <w:i w:val="false"/>
          <w:color w:val="000000"/>
          <w:sz w:val="20"/>
        </w:rPr>
        <w:t xml:space="preserve">
      5. В случае наличия в перечне материальных ценностей государственного материального резерва, выпускаемых в порядке освежения, товаров, соответствующих требованиям заказчика, заказчик обязан первоначально осуществить закупки материальных ценностей государственного материального резерва, выпускаемых в порядке освежения, согласно подпункту 8)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 в порядке, определяемом Правительством Республики Казахстан. При этом транспортные расходы, в том числе расходы, связанные с погрузкой-разгрузкой товара, осуществляются за счет заказчика.</w:t>
      </w:r>
    </w:p>
    <w:bookmarkEnd w:id="90"/>
    <w:p>
      <w:pPr>
        <w:spacing w:after="0"/>
        <w:ind w:left="0"/>
        <w:jc w:val="left"/>
      </w:pPr>
      <w:r>
        <w:rPr>
          <w:rFonts w:ascii="Consolas"/>
          <w:b w:val="false"/>
          <w:i w:val="false"/>
          <w:color w:val="000000"/>
          <w:sz w:val="20"/>
        </w:rPr>
        <w:t xml:space="preserve">
      Перечень материальных ценностей государственного материального резерва, выпускаемых в порядке освежения, формируется уполномоченным органом в области государственного материального резерва и размещается на веб-портале государственных закупок. </w:t>
      </w:r>
    </w:p>
    <w:p>
      <w:pPr>
        <w:spacing w:after="0"/>
        <w:ind w:left="0"/>
        <w:jc w:val="left"/>
      </w:pPr>
      <w:r>
        <w:rPr>
          <w:rFonts w:ascii="Consolas"/>
          <w:b/>
          <w:i w:val="false"/>
          <w:color w:val="000000"/>
          <w:sz w:val="20"/>
        </w:rPr>
        <w:t>Статья 14. Применение национального режима при осуществлении государственных закупок</w:t>
      </w:r>
    </w:p>
    <w:bookmarkStart w:name="z110" w:id="91"/>
    <w:p>
      <w:pPr>
        <w:spacing w:after="0"/>
        <w:ind w:left="0"/>
        <w:jc w:val="left"/>
      </w:pPr>
      <w:r>
        <w:rPr>
          <w:rFonts w:ascii="Consolas"/>
          <w:b w:val="false"/>
          <w:i w:val="false"/>
          <w:color w:val="000000"/>
          <w:sz w:val="20"/>
        </w:rPr>
        <w:t>
      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в случаях и на условиях, которые предусмотрены международными договорами, ратифицированными Республикой Казахстан.</w:t>
      </w:r>
    </w:p>
    <w:bookmarkEnd w:id="91"/>
    <w:bookmarkStart w:name="z111" w:id="92"/>
    <w:p>
      <w:pPr>
        <w:spacing w:after="0"/>
        <w:ind w:left="0"/>
        <w:jc w:val="left"/>
      </w:pPr>
      <w:r>
        <w:rPr>
          <w:rFonts w:ascii="Consolas"/>
          <w:b w:val="false"/>
          <w:i w:val="false"/>
          <w:color w:val="000000"/>
          <w:sz w:val="20"/>
        </w:rPr>
        <w:t>
      2. Правительство Республики Казахстан вправе установить в исключительных случаях изъятия из национального режима на срок не более двух лет.</w:t>
      </w:r>
    </w:p>
    <w:bookmarkEnd w:id="92"/>
    <w:bookmarkStart w:name="z112" w:id="93"/>
    <w:p>
      <w:pPr>
        <w:spacing w:after="0"/>
        <w:ind w:left="0"/>
        <w:jc w:val="left"/>
      </w:pPr>
      <w:r>
        <w:rPr>
          <w:rFonts w:ascii="Consolas"/>
          <w:b w:val="false"/>
          <w:i w:val="false"/>
          <w:color w:val="000000"/>
          <w:sz w:val="20"/>
        </w:rPr>
        <w:t>
      3. Порядок установления изъятий из национального режима определяется Правительством Республики Казахстан.</w:t>
      </w:r>
    </w:p>
    <w:bookmarkEnd w:id="93"/>
    <w:bookmarkStart w:name="z113" w:id="94"/>
    <w:p>
      <w:pPr>
        <w:spacing w:after="0"/>
        <w:ind w:left="0"/>
        <w:jc w:val="left"/>
      </w:pPr>
      <w:r>
        <w:rPr>
          <w:rFonts w:ascii="Consolas"/>
          <w:b/>
          <w:i w:val="false"/>
          <w:color w:val="000000"/>
        </w:rPr>
        <w:t xml:space="preserve"> Глава 2. ГОСУДАРСТВЕННОЕ РЕГУЛИРОВАНИЕ ОСУЩЕСТВЛЕНИЯ</w:t>
      </w:r>
      <w:r>
        <w:br/>
      </w:r>
      <w:r>
        <w:rPr>
          <w:rFonts w:ascii="Consolas"/>
          <w:b/>
          <w:i w:val="false"/>
          <w:color w:val="000000"/>
        </w:rPr>
        <w:t>ГОСУДАРСТВЕННЫХ ЗАКУПОК</w:t>
      </w:r>
    </w:p>
    <w:bookmarkEnd w:id="94"/>
    <w:p>
      <w:pPr>
        <w:spacing w:after="0"/>
        <w:ind w:left="0"/>
        <w:jc w:val="left"/>
      </w:pPr>
      <w:r>
        <w:rPr>
          <w:rFonts w:ascii="Consolas"/>
          <w:b/>
          <w:i w:val="false"/>
          <w:color w:val="000000"/>
          <w:sz w:val="20"/>
        </w:rPr>
        <w:t>Статья 15. Компетенция Правительства Республики Казахстан в сфере государственных закупок</w:t>
      </w:r>
    </w:p>
    <w:p>
      <w:pPr>
        <w:spacing w:after="0"/>
        <w:ind w:left="0"/>
        <w:jc w:val="left"/>
      </w:pPr>
      <w:r>
        <w:rPr>
          <w:rFonts w:ascii="Consolas"/>
          <w:b w:val="false"/>
          <w:i w:val="false"/>
          <w:color w:val="000000"/>
          <w:sz w:val="20"/>
        </w:rPr>
        <w:t>
      Правительство Республики Казахстан:</w:t>
      </w:r>
    </w:p>
    <w:p>
      <w:pPr>
        <w:spacing w:after="0"/>
        <w:ind w:left="0"/>
        <w:jc w:val="left"/>
      </w:pPr>
      <w:r>
        <w:rPr>
          <w:rFonts w:ascii="Consolas"/>
          <w:b w:val="false"/>
          <w:i w:val="false"/>
          <w:color w:val="000000"/>
          <w:sz w:val="20"/>
        </w:rPr>
        <w:t>
      1) разрабатывает основные направления государственной политики в сфере государственных закупок и организует их осуществление;</w:t>
      </w:r>
    </w:p>
    <w:p>
      <w:pPr>
        <w:spacing w:after="0"/>
        <w:ind w:left="0"/>
        <w:jc w:val="left"/>
      </w:pPr>
      <w:r>
        <w:rPr>
          <w:rFonts w:ascii="Consolas"/>
          <w:b w:val="false"/>
          <w:i w:val="false"/>
          <w:color w:val="000000"/>
          <w:sz w:val="20"/>
        </w:rPr>
        <w:t>
      2) выполняет иные функции, возложенные на него Конституцией, настоящим Законом, иными законами Республики Казахстан и актами Президента Республики Казахстан.</w:t>
      </w:r>
    </w:p>
    <w:p>
      <w:pPr>
        <w:spacing w:after="0"/>
        <w:ind w:left="0"/>
        <w:jc w:val="left"/>
      </w:pPr>
      <w:r>
        <w:rPr>
          <w:rFonts w:ascii="Consolas"/>
          <w:b/>
          <w:i w:val="false"/>
          <w:color w:val="000000"/>
          <w:sz w:val="20"/>
        </w:rPr>
        <w:t>Статья 16. Компетенция уполномоченного органа</w:t>
      </w:r>
    </w:p>
    <w:p>
      <w:pPr>
        <w:spacing w:after="0"/>
        <w:ind w:left="0"/>
        <w:jc w:val="left"/>
      </w:pPr>
      <w:r>
        <w:rPr>
          <w:rFonts w:ascii="Consolas"/>
          <w:b w:val="false"/>
          <w:i w:val="false"/>
          <w:color w:val="000000"/>
          <w:sz w:val="20"/>
        </w:rPr>
        <w:t>
      Уполномоченный орган:</w:t>
      </w:r>
    </w:p>
    <w:p>
      <w:pPr>
        <w:spacing w:after="0"/>
        <w:ind w:left="0"/>
        <w:jc w:val="left"/>
      </w:pPr>
      <w:r>
        <w:rPr>
          <w:rFonts w:ascii="Consolas"/>
          <w:b w:val="false"/>
          <w:i w:val="false"/>
          <w:color w:val="000000"/>
          <w:sz w:val="20"/>
        </w:rPr>
        <w:t>
      1) утверждает правила осуществления государственных закупок;</w:t>
      </w:r>
    </w:p>
    <w:p>
      <w:pPr>
        <w:spacing w:after="0"/>
        <w:ind w:left="0"/>
        <w:jc w:val="left"/>
      </w:pPr>
      <w:r>
        <w:rPr>
          <w:rFonts w:ascii="Consolas"/>
          <w:b w:val="false"/>
          <w:i w:val="false"/>
          <w:color w:val="000000"/>
          <w:sz w:val="20"/>
        </w:rPr>
        <w:t>
      2) утверждает правила сбора, обобщения и анализа отчетности с учетом информации о закупках у отечественных товаропроизводителей, включенных в интегрированную с веб-порталом государственных закупок базу данных товаров, работ, услуг и их поставщиков, предусмотренную Предпринимательским кодексом Республики Казахстан;</w:t>
      </w:r>
    </w:p>
    <w:p>
      <w:pPr>
        <w:spacing w:after="0"/>
        <w:ind w:left="0"/>
        <w:jc w:val="left"/>
      </w:pPr>
      <w:r>
        <w:rPr>
          <w:rFonts w:ascii="Consolas"/>
          <w:b w:val="false"/>
          <w:i w:val="false"/>
          <w:color w:val="000000"/>
          <w:sz w:val="20"/>
        </w:rPr>
        <w:t>
      3) утверждает правила использования веб-портала государственных закупок;</w:t>
      </w:r>
    </w:p>
    <w:p>
      <w:pPr>
        <w:spacing w:after="0"/>
        <w:ind w:left="0"/>
        <w:jc w:val="left"/>
      </w:pPr>
      <w:r>
        <w:rPr>
          <w:rFonts w:ascii="Consolas"/>
          <w:b w:val="false"/>
          <w:i w:val="false"/>
          <w:color w:val="000000"/>
          <w:sz w:val="20"/>
        </w:rPr>
        <w:t>
      4) утверждает правила работы веб-портала государственных закупок в случае возникновения технических сбоев работы веб-портала государственных закупок;</w:t>
      </w:r>
    </w:p>
    <w:p>
      <w:pPr>
        <w:spacing w:after="0"/>
        <w:ind w:left="0"/>
        <w:jc w:val="left"/>
      </w:pPr>
      <w:r>
        <w:rPr>
          <w:rFonts w:ascii="Consolas"/>
          <w:b w:val="false"/>
          <w:i w:val="false"/>
          <w:color w:val="000000"/>
          <w:sz w:val="20"/>
        </w:rPr>
        <w:t>
      5) осуществляет контроль за соблюдением законодательства Республики Казахстан о государственных закупках, в том числе камеральный контроль, при необходимости проверяет достоверность отчетных данных, материалов и информации, предоставленных участниками государственных закупок;</w:t>
      </w:r>
    </w:p>
    <w:p>
      <w:pPr>
        <w:spacing w:after="0"/>
        <w:ind w:left="0"/>
        <w:jc w:val="left"/>
      </w:pPr>
      <w:r>
        <w:rPr>
          <w:rFonts w:ascii="Consolas"/>
          <w:b w:val="false"/>
          <w:i w:val="false"/>
          <w:color w:val="000000"/>
          <w:sz w:val="20"/>
        </w:rPr>
        <w:t>
      6) принимает решение об отмене решений организатора государственных закупок, единого организатора государственных закупок, заказчиков и конкурсных комиссий (аукционных комиссий), принятых с нарушением законодательства Республики Казахстан о государственных закупках, до заключения договоров о государственных закупках;</w:t>
      </w:r>
    </w:p>
    <w:p>
      <w:pPr>
        <w:spacing w:after="0"/>
        <w:ind w:left="0"/>
        <w:jc w:val="left"/>
      </w:pPr>
      <w:r>
        <w:rPr>
          <w:rFonts w:ascii="Consolas"/>
          <w:b w:val="false"/>
          <w:i w:val="false"/>
          <w:color w:val="000000"/>
          <w:sz w:val="20"/>
        </w:rPr>
        <w:t>
      7) определяет перечень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 разрабатываемыми и утверждаемыми уполномоченными органами соответствующей отрасли по согласованию с уполномоченным органом;</w:t>
      </w:r>
    </w:p>
    <w:p>
      <w:pPr>
        <w:spacing w:after="0"/>
        <w:ind w:left="0"/>
        <w:jc w:val="left"/>
      </w:pPr>
      <w:r>
        <w:rPr>
          <w:rFonts w:ascii="Consolas"/>
          <w:b w:val="false"/>
          <w:i w:val="false"/>
          <w:color w:val="000000"/>
          <w:sz w:val="20"/>
        </w:rPr>
        <w:t>
      8) утверждает правила переподготовки и повышения квалификации работников, осуществляющих свою деятельность в сфере государственных закупок;</w:t>
      </w:r>
    </w:p>
    <w:p>
      <w:pPr>
        <w:spacing w:after="0"/>
        <w:ind w:left="0"/>
        <w:jc w:val="left"/>
      </w:pPr>
      <w:r>
        <w:rPr>
          <w:rFonts w:ascii="Consolas"/>
          <w:b w:val="false"/>
          <w:i w:val="false"/>
          <w:color w:val="000000"/>
          <w:sz w:val="20"/>
        </w:rPr>
        <w:t>
      9) утверждает правила формирования и ведения реестров в сфере государственных закупок;</w:t>
      </w:r>
    </w:p>
    <w:p>
      <w:pPr>
        <w:spacing w:after="0"/>
        <w:ind w:left="0"/>
        <w:jc w:val="left"/>
      </w:pPr>
      <w:r>
        <w:rPr>
          <w:rFonts w:ascii="Consolas"/>
          <w:b w:val="false"/>
          <w:i w:val="false"/>
          <w:color w:val="000000"/>
          <w:sz w:val="20"/>
        </w:rPr>
        <w:t>
      10)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w:t>
      </w:r>
    </w:p>
    <w:p>
      <w:pPr>
        <w:spacing w:after="0"/>
        <w:ind w:left="0"/>
        <w:jc w:val="left"/>
      </w:pPr>
      <w:r>
        <w:rPr>
          <w:rFonts w:ascii="Consolas"/>
          <w:b w:val="false"/>
          <w:i w:val="false"/>
          <w:color w:val="000000"/>
          <w:sz w:val="20"/>
        </w:rPr>
        <w:t>
      11) привлекает для проведения экспертиз и консультаций специалистов государственных органов и иных организаций;</w:t>
      </w:r>
    </w:p>
    <w:p>
      <w:pPr>
        <w:spacing w:after="0"/>
        <w:ind w:left="0"/>
        <w:jc w:val="left"/>
      </w:pPr>
      <w:r>
        <w:rPr>
          <w:rFonts w:ascii="Consolas"/>
          <w:b w:val="false"/>
          <w:i w:val="false"/>
          <w:color w:val="000000"/>
          <w:sz w:val="20"/>
        </w:rPr>
        <w:t>
      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Consolas"/>
          <w:b/>
          <w:i w:val="false"/>
          <w:color w:val="000000"/>
          <w:sz w:val="20"/>
        </w:rPr>
        <w:t>Статья 17. Полномочия единого оператора в сфере государственных закупок</w:t>
      </w:r>
    </w:p>
    <w:p>
      <w:pPr>
        <w:spacing w:after="0"/>
        <w:ind w:left="0"/>
        <w:jc w:val="left"/>
      </w:pPr>
      <w:r>
        <w:rPr>
          <w:rFonts w:ascii="Consolas"/>
          <w:b w:val="false"/>
          <w:i w:val="false"/>
          <w:color w:val="000000"/>
          <w:sz w:val="20"/>
        </w:rPr>
        <w:t>
      Единый оператор в сфере государственных закупок:</w:t>
      </w:r>
    </w:p>
    <w:p>
      <w:pPr>
        <w:spacing w:after="0"/>
        <w:ind w:left="0"/>
        <w:jc w:val="left"/>
      </w:pPr>
      <w:r>
        <w:rPr>
          <w:rFonts w:ascii="Consolas"/>
          <w:b w:val="false"/>
          <w:i w:val="false"/>
          <w:color w:val="000000"/>
          <w:sz w:val="20"/>
        </w:rPr>
        <w:t>
      1) осуществляет развитие, сопровождение и системно-техническое обслуживание веб-портала государственных закупок;</w:t>
      </w:r>
    </w:p>
    <w:p>
      <w:pPr>
        <w:spacing w:after="0"/>
        <w:ind w:left="0"/>
        <w:jc w:val="left"/>
      </w:pPr>
      <w:r>
        <w:rPr>
          <w:rFonts w:ascii="Consolas"/>
          <w:b w:val="false"/>
          <w:i w:val="false"/>
          <w:color w:val="000000"/>
          <w:sz w:val="20"/>
        </w:rPr>
        <w:t>
      2) осуществляет управление проектами по развитию веб-портала государственных закупок;</w:t>
      </w:r>
    </w:p>
    <w:p>
      <w:pPr>
        <w:spacing w:after="0"/>
        <w:ind w:left="0"/>
        <w:jc w:val="left"/>
      </w:pPr>
      <w:r>
        <w:rPr>
          <w:rFonts w:ascii="Consolas"/>
          <w:b w:val="false"/>
          <w:i w:val="false"/>
          <w:color w:val="000000"/>
          <w:sz w:val="20"/>
        </w:rPr>
        <w:t>
      3) оказывает на безвозмездной основе субъектам государственных закупок услуги по использованию веб-портала государственных закупок;</w:t>
      </w:r>
    </w:p>
    <w:p>
      <w:pPr>
        <w:spacing w:after="0"/>
        <w:ind w:left="0"/>
        <w:jc w:val="left"/>
      </w:pPr>
      <w:r>
        <w:rPr>
          <w:rFonts w:ascii="Consolas"/>
          <w:b w:val="false"/>
          <w:i w:val="false"/>
          <w:color w:val="000000"/>
          <w:sz w:val="20"/>
        </w:rPr>
        <w:t>
      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p>
    <w:p>
      <w:pPr>
        <w:spacing w:after="0"/>
        <w:ind w:left="0"/>
        <w:jc w:val="left"/>
      </w:pPr>
      <w:r>
        <w:rPr>
          <w:rFonts w:ascii="Consolas"/>
          <w:b w:val="false"/>
          <w:i w:val="false"/>
          <w:color w:val="000000"/>
          <w:sz w:val="20"/>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государственных закупок;</w:t>
      </w:r>
    </w:p>
    <w:p>
      <w:pPr>
        <w:spacing w:after="0"/>
        <w:ind w:left="0"/>
        <w:jc w:val="left"/>
      </w:pPr>
      <w:r>
        <w:rPr>
          <w:rFonts w:ascii="Consolas"/>
          <w:b w:val="false"/>
          <w:i w:val="false"/>
          <w:color w:val="000000"/>
          <w:sz w:val="20"/>
        </w:rPr>
        <w:t>
      6) осуществляет информационное наполнение веб-портала государственных закупок в соответствии с правилами осуществления государственных закупок;</w:t>
      </w:r>
    </w:p>
    <w:p>
      <w:pPr>
        <w:spacing w:after="0"/>
        <w:ind w:left="0"/>
        <w:jc w:val="left"/>
      </w:pPr>
      <w:r>
        <w:rPr>
          <w:rFonts w:ascii="Consolas"/>
          <w:b w:val="false"/>
          <w:i w:val="false"/>
          <w:color w:val="000000"/>
          <w:sz w:val="20"/>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p>
      <w:pPr>
        <w:spacing w:after="0"/>
        <w:ind w:left="0"/>
        <w:jc w:val="left"/>
      </w:pPr>
      <w:r>
        <w:rPr>
          <w:rFonts w:ascii="Consolas"/>
          <w:b w:val="false"/>
          <w:i w:val="false"/>
          <w:color w:val="000000"/>
          <w:sz w:val="20"/>
        </w:rPr>
        <w:t>
      8) осуществляет внедрение и сопровождение базы данных цен на товары, работы, услуги с внедрением справочника.</w:t>
      </w:r>
    </w:p>
    <w:bookmarkStart w:name="z297" w:id="95"/>
    <w:p>
      <w:pPr>
        <w:spacing w:after="0"/>
        <w:ind w:left="0"/>
        <w:jc w:val="left"/>
      </w:pPr>
      <w:r>
        <w:rPr>
          <w:rFonts w:ascii="Consolas"/>
          <w:b/>
          <w:i w:val="false"/>
          <w:color w:val="000000"/>
        </w:rPr>
        <w:t xml:space="preserve"> Глава 3. КОНТРОЛЬ И МОНИТОРИНГ ПРОВЕДЕНИЯ ГОСУДАРСТВЕННЫХ</w:t>
      </w:r>
      <w:r>
        <w:br/>
      </w:r>
      <w:r>
        <w:rPr>
          <w:rFonts w:ascii="Consolas"/>
          <w:b/>
          <w:i w:val="false"/>
          <w:color w:val="000000"/>
        </w:rPr>
        <w:t>ЗАКУПОК</w:t>
      </w:r>
    </w:p>
    <w:bookmarkEnd w:id="95"/>
    <w:p>
      <w:pPr>
        <w:spacing w:after="0"/>
        <w:ind w:left="0"/>
        <w:jc w:val="left"/>
      </w:pPr>
      <w:r>
        <w:rPr>
          <w:rFonts w:ascii="Consolas"/>
          <w:b/>
          <w:i w:val="false"/>
          <w:color w:val="000000"/>
          <w:sz w:val="20"/>
        </w:rPr>
        <w:t>Статья 18. Контроль за соблюдением законодательства Республики Казахстан о государственных закупках</w:t>
      </w:r>
    </w:p>
    <w:bookmarkStart w:name="z114" w:id="96"/>
    <w:p>
      <w:pPr>
        <w:spacing w:after="0"/>
        <w:ind w:left="0"/>
        <w:jc w:val="left"/>
      </w:pPr>
      <w:r>
        <w:rPr>
          <w:rFonts w:ascii="Consolas"/>
          <w:b w:val="false"/>
          <w:i w:val="false"/>
          <w:color w:val="000000"/>
          <w:sz w:val="20"/>
        </w:rPr>
        <w:t>
      1. Контроль за соблюдением законодательства Республики Казахстан о государственных закупках осуществляется уполномоченным органом.</w:t>
      </w:r>
    </w:p>
    <w:bookmarkEnd w:id="96"/>
    <w:p>
      <w:pPr>
        <w:spacing w:after="0"/>
        <w:ind w:left="0"/>
        <w:jc w:val="left"/>
      </w:pPr>
      <w:r>
        <w:rPr>
          <w:rFonts w:ascii="Consolas"/>
          <w:b w:val="false"/>
          <w:i w:val="false"/>
          <w:color w:val="000000"/>
          <w:sz w:val="20"/>
        </w:rPr>
        <w:t xml:space="preserve">
      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 установленных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государственном аудите и финансовом контроле".</w:t>
      </w:r>
    </w:p>
    <w:bookmarkStart w:name="z115" w:id="97"/>
    <w:p>
      <w:pPr>
        <w:spacing w:after="0"/>
        <w:ind w:left="0"/>
        <w:jc w:val="left"/>
      </w:pPr>
      <w:r>
        <w:rPr>
          <w:rFonts w:ascii="Consolas"/>
          <w:b w:val="false"/>
          <w:i w:val="false"/>
          <w:color w:val="000000"/>
          <w:sz w:val="20"/>
        </w:rPr>
        <w:t>
      2. Объектами контроля являются:</w:t>
      </w:r>
    </w:p>
    <w:bookmarkEnd w:id="97"/>
    <w:p>
      <w:pPr>
        <w:spacing w:after="0"/>
        <w:ind w:left="0"/>
        <w:jc w:val="left"/>
      </w:pPr>
      <w:r>
        <w:rPr>
          <w:rFonts w:ascii="Consolas"/>
          <w:b w:val="false"/>
          <w:i w:val="false"/>
          <w:color w:val="000000"/>
          <w:sz w:val="20"/>
        </w:rPr>
        <w:t>
      1) заказчик, организатор, единый организатор государственных закупок, конкурсная комиссия (аукционная комиссия), экспертная комиссия, эксперт;</w:t>
      </w:r>
    </w:p>
    <w:p>
      <w:pPr>
        <w:spacing w:after="0"/>
        <w:ind w:left="0"/>
        <w:jc w:val="left"/>
      </w:pPr>
      <w:r>
        <w:rPr>
          <w:rFonts w:ascii="Consolas"/>
          <w:b w:val="false"/>
          <w:i w:val="false"/>
          <w:color w:val="000000"/>
          <w:sz w:val="20"/>
        </w:rPr>
        <w:t>
      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p>
    <w:p>
      <w:pPr>
        <w:spacing w:after="0"/>
        <w:ind w:left="0"/>
        <w:jc w:val="left"/>
      </w:pPr>
      <w:r>
        <w:rPr>
          <w:rFonts w:ascii="Consolas"/>
          <w:b w:val="false"/>
          <w:i w:val="false"/>
          <w:color w:val="000000"/>
          <w:sz w:val="20"/>
        </w:rPr>
        <w:t>
      3) лица, участвующие в государственных закупках через товарные биржи;</w:t>
      </w:r>
    </w:p>
    <w:p>
      <w:pPr>
        <w:spacing w:after="0"/>
        <w:ind w:left="0"/>
        <w:jc w:val="left"/>
      </w:pPr>
      <w:r>
        <w:rPr>
          <w:rFonts w:ascii="Consolas"/>
          <w:b w:val="false"/>
          <w:i w:val="false"/>
          <w:color w:val="000000"/>
          <w:sz w:val="20"/>
        </w:rPr>
        <w:t>
      4) единый оператор в сфере государственных закупок.</w:t>
      </w:r>
    </w:p>
    <w:bookmarkStart w:name="z116" w:id="98"/>
    <w:p>
      <w:pPr>
        <w:spacing w:after="0"/>
        <w:ind w:left="0"/>
        <w:jc w:val="left"/>
      </w:pPr>
      <w:r>
        <w:rPr>
          <w:rFonts w:ascii="Consolas"/>
          <w:b w:val="false"/>
          <w:i w:val="false"/>
          <w:color w:val="000000"/>
          <w:sz w:val="20"/>
        </w:rPr>
        <w:t>
      3. Проверки осуществляются уполномоченным органом при наступлении одного из следующих случаев:</w:t>
      </w:r>
    </w:p>
    <w:bookmarkEnd w:id="98"/>
    <w:p>
      <w:pPr>
        <w:spacing w:after="0"/>
        <w:ind w:left="0"/>
        <w:jc w:val="left"/>
      </w:pPr>
      <w:r>
        <w:rPr>
          <w:rFonts w:ascii="Consolas"/>
          <w:b w:val="false"/>
          <w:i w:val="false"/>
          <w:color w:val="000000"/>
          <w:sz w:val="20"/>
        </w:rPr>
        <w:t xml:space="preserve">
      1) письменного обращения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w:t>
      </w:r>
      <w:r>
        <w:rPr>
          <w:rFonts w:ascii="Consolas"/>
          <w:b w:val="false"/>
          <w:i w:val="false"/>
          <w:color w:val="000000"/>
          <w:sz w:val="20"/>
        </w:rPr>
        <w:t>статьями 47</w:t>
      </w:r>
      <w:r>
        <w:rPr>
          <w:rFonts w:ascii="Consolas"/>
          <w:b w:val="false"/>
          <w:i w:val="false"/>
          <w:color w:val="000000"/>
          <w:sz w:val="20"/>
        </w:rPr>
        <w:t xml:space="preserve"> и </w:t>
      </w:r>
      <w:r>
        <w:rPr>
          <w:rFonts w:ascii="Consolas"/>
          <w:b w:val="false"/>
          <w:i w:val="false"/>
          <w:color w:val="000000"/>
          <w:sz w:val="20"/>
        </w:rPr>
        <w:t>48</w:t>
      </w:r>
      <w:r>
        <w:rPr>
          <w:rFonts w:ascii="Consolas"/>
          <w:b w:val="false"/>
          <w:i w:val="false"/>
          <w:color w:val="000000"/>
          <w:sz w:val="20"/>
        </w:rPr>
        <w:t xml:space="preserve"> настоящего Закона;</w:t>
      </w:r>
    </w:p>
    <w:p>
      <w:pPr>
        <w:spacing w:after="0"/>
        <w:ind w:left="0"/>
        <w:jc w:val="left"/>
      </w:pPr>
      <w:r>
        <w:rPr>
          <w:rFonts w:ascii="Consolas"/>
          <w:b w:val="false"/>
          <w:i w:val="false"/>
          <w:color w:val="000000"/>
          <w:sz w:val="20"/>
        </w:rPr>
        <w:t>
      2) при поступлении постановлений правоохранительных органов;</w:t>
      </w:r>
    </w:p>
    <w:p>
      <w:pPr>
        <w:spacing w:after="0"/>
        <w:ind w:left="0"/>
        <w:jc w:val="left"/>
      </w:pPr>
      <w:r>
        <w:rPr>
          <w:rFonts w:ascii="Consolas"/>
          <w:b w:val="false"/>
          <w:i w:val="false"/>
          <w:color w:val="000000"/>
          <w:sz w:val="20"/>
        </w:rPr>
        <w:t>
      3) по результатам анализа информации, полученной посредством системы управления рисками.</w:t>
      </w:r>
    </w:p>
    <w:bookmarkStart w:name="z117" w:id="99"/>
    <w:p>
      <w:pPr>
        <w:spacing w:after="0"/>
        <w:ind w:left="0"/>
        <w:jc w:val="left"/>
      </w:pPr>
      <w:r>
        <w:rPr>
          <w:rFonts w:ascii="Consolas"/>
          <w:b w:val="false"/>
          <w:i w:val="false"/>
          <w:color w:val="000000"/>
          <w:sz w:val="20"/>
        </w:rPr>
        <w:t>
      4. Уполномоченный орган при выявлении в результате проведения контрольных мероприятий, в том числе камерального контроля, нарушения объектом контроля законодательства Республики Казахстан о государственных закупках принимает следующие меры:</w:t>
      </w:r>
    </w:p>
    <w:bookmarkEnd w:id="99"/>
    <w:p>
      <w:pPr>
        <w:spacing w:after="0"/>
        <w:ind w:left="0"/>
        <w:jc w:val="left"/>
      </w:pPr>
      <w:r>
        <w:rPr>
          <w:rFonts w:ascii="Consolas"/>
          <w:b w:val="false"/>
          <w:i w:val="false"/>
          <w:color w:val="000000"/>
          <w:sz w:val="20"/>
        </w:rPr>
        <w:t>
      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p>
    <w:p>
      <w:pPr>
        <w:spacing w:after="0"/>
        <w:ind w:left="0"/>
        <w:jc w:val="left"/>
      </w:pPr>
      <w:r>
        <w:rPr>
          <w:rFonts w:ascii="Consolas"/>
          <w:b w:val="false"/>
          <w:i w:val="false"/>
          <w:color w:val="000000"/>
          <w:sz w:val="20"/>
        </w:rPr>
        <w:t>
      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pPr>
        <w:spacing w:after="0"/>
        <w:ind w:left="0"/>
        <w:jc w:val="left"/>
      </w:pPr>
      <w:r>
        <w:rPr>
          <w:rFonts w:ascii="Consolas"/>
          <w:b w:val="false"/>
          <w:i w:val="false"/>
          <w:color w:val="000000"/>
          <w:sz w:val="20"/>
        </w:rPr>
        <w:t>
      3) приостанавливает расходные операции по кодам и счетам объектов контроля, открытым в центральном уполномоченном органе по исполнению бюджета, а также банковским счетам (за исключением корреспондентских) объектов контроля в порядке, установленном законодательными актами Республики Казахстан.</w:t>
      </w:r>
    </w:p>
    <w:bookmarkStart w:name="z118" w:id="100"/>
    <w:p>
      <w:pPr>
        <w:spacing w:after="0"/>
        <w:ind w:left="0"/>
        <w:jc w:val="left"/>
      </w:pPr>
      <w:r>
        <w:rPr>
          <w:rFonts w:ascii="Consolas"/>
          <w:b w:val="false"/>
          <w:i w:val="false"/>
          <w:color w:val="000000"/>
          <w:sz w:val="20"/>
        </w:rPr>
        <w:t>
      5. При выявлении в результате проведения контрольных мероприятий факта совершения объектом контроля действия (бездействия), содержащего 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p>
    <w:bookmarkEnd w:id="100"/>
    <w:bookmarkStart w:name="z119" w:id="101"/>
    <w:p>
      <w:pPr>
        <w:spacing w:after="0"/>
        <w:ind w:left="0"/>
        <w:jc w:val="left"/>
      </w:pPr>
      <w:r>
        <w:rPr>
          <w:rFonts w:ascii="Consolas"/>
          <w:b w:val="false"/>
          <w:i w:val="false"/>
          <w:color w:val="000000"/>
          <w:sz w:val="20"/>
        </w:rPr>
        <w:t>
      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законодательством Республики Казахстан.</w:t>
      </w:r>
    </w:p>
    <w:bookmarkEnd w:id="101"/>
    <w:p>
      <w:pPr>
        <w:spacing w:after="0"/>
        <w:ind w:left="0"/>
        <w:jc w:val="left"/>
      </w:pPr>
      <w:r>
        <w:rPr>
          <w:rFonts w:ascii="Consolas"/>
          <w:b/>
          <w:i w:val="false"/>
          <w:color w:val="000000"/>
          <w:sz w:val="20"/>
        </w:rPr>
        <w:t>Статья 19. Мониторинг государственных закупок</w:t>
      </w:r>
    </w:p>
    <w:bookmarkStart w:name="z120" w:id="102"/>
    <w:p>
      <w:pPr>
        <w:spacing w:after="0"/>
        <w:ind w:left="0"/>
        <w:jc w:val="left"/>
      </w:pPr>
      <w:r>
        <w:rPr>
          <w:rFonts w:ascii="Consolas"/>
          <w:b w:val="false"/>
          <w:i w:val="false"/>
          <w:color w:val="000000"/>
          <w:sz w:val="20"/>
        </w:rPr>
        <w:t>
      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p>
    <w:bookmarkEnd w:id="102"/>
    <w:bookmarkStart w:name="z121" w:id="103"/>
    <w:p>
      <w:pPr>
        <w:spacing w:after="0"/>
        <w:ind w:left="0"/>
        <w:jc w:val="left"/>
      </w:pPr>
      <w:r>
        <w:rPr>
          <w:rFonts w:ascii="Consolas"/>
          <w:b w:val="false"/>
          <w:i w:val="false"/>
          <w:color w:val="000000"/>
          <w:sz w:val="20"/>
        </w:rPr>
        <w:t>
      2. Мониторинг государственных закупок осуществляется уполномоченным органом посредством веб-портала государственных закупок и на основе содержащейся в нем информации.</w:t>
      </w:r>
    </w:p>
    <w:bookmarkEnd w:id="103"/>
    <w:bookmarkStart w:name="z122" w:id="104"/>
    <w:p>
      <w:pPr>
        <w:spacing w:after="0"/>
        <w:ind w:left="0"/>
        <w:jc w:val="left"/>
      </w:pPr>
      <w:r>
        <w:rPr>
          <w:rFonts w:ascii="Consolas"/>
          <w:b w:val="false"/>
          <w:i w:val="false"/>
          <w:color w:val="000000"/>
          <w:sz w:val="20"/>
        </w:rPr>
        <w:t>
      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w:t>
      </w:r>
    </w:p>
    <w:bookmarkEnd w:id="104"/>
    <w:bookmarkStart w:name="z123" w:id="105"/>
    <w:p>
      <w:pPr>
        <w:spacing w:after="0"/>
        <w:ind w:left="0"/>
        <w:jc w:val="left"/>
      </w:pPr>
      <w:r>
        <w:rPr>
          <w:rFonts w:ascii="Consolas"/>
          <w:b w:val="false"/>
          <w:i w:val="false"/>
          <w:color w:val="000000"/>
          <w:sz w:val="20"/>
        </w:rPr>
        <w:t>
      4. Правила подготовки ежегодного отчета о государственных закупках утверждаются уполномоченным органом.</w:t>
      </w:r>
    </w:p>
    <w:bookmarkEnd w:id="105"/>
    <w:bookmarkStart w:name="z124" w:id="106"/>
    <w:p>
      <w:pPr>
        <w:spacing w:after="0"/>
        <w:ind w:left="0"/>
        <w:jc w:val="left"/>
      </w:pPr>
      <w:r>
        <w:rPr>
          <w:rFonts w:ascii="Consolas"/>
          <w:b/>
          <w:i w:val="false"/>
          <w:color w:val="000000"/>
        </w:rPr>
        <w:t xml:space="preserve"> Глава 4. ОСУЩЕСТВЛЕНИЕ ГОСУДАРСТВЕННЫХ ЗАКУПОК СПОСОБОМ</w:t>
      </w:r>
      <w:r>
        <w:br/>
      </w:r>
      <w:r>
        <w:rPr>
          <w:rFonts w:ascii="Consolas"/>
          <w:b/>
          <w:i w:val="false"/>
          <w:color w:val="000000"/>
        </w:rPr>
        <w:t>КОНКУРСА</w:t>
      </w:r>
    </w:p>
    <w:bookmarkEnd w:id="106"/>
    <w:p>
      <w:pPr>
        <w:spacing w:after="0"/>
        <w:ind w:left="0"/>
        <w:jc w:val="left"/>
      </w:pPr>
      <w:r>
        <w:rPr>
          <w:rFonts w:ascii="Consolas"/>
          <w:b/>
          <w:i w:val="false"/>
          <w:color w:val="000000"/>
          <w:sz w:val="20"/>
        </w:rPr>
        <w:t>Статья 20. Осуществление государственных закупок способом конкурса</w:t>
      </w:r>
    </w:p>
    <w:bookmarkStart w:name="z125" w:id="107"/>
    <w:p>
      <w:pPr>
        <w:spacing w:after="0"/>
        <w:ind w:left="0"/>
        <w:jc w:val="left"/>
      </w:pPr>
      <w:r>
        <w:rPr>
          <w:rFonts w:ascii="Consolas"/>
          <w:b w:val="false"/>
          <w:i w:val="false"/>
          <w:color w:val="000000"/>
          <w:sz w:val="20"/>
        </w:rPr>
        <w:t>
      1. При осуществлении государственных закупок способом конкурса товаров, работ, услуг, не являющихся однородными, организатор государственных закупок вправе организовать и провести единые государственные закупки указанным способом с обязательным разделением таких товаров, работ, услуг в конкурсной документации на лоты.</w:t>
      </w:r>
    </w:p>
    <w:bookmarkEnd w:id="107"/>
    <w:p>
      <w:pPr>
        <w:spacing w:after="0"/>
        <w:ind w:left="0"/>
        <w:jc w:val="left"/>
      </w:pPr>
      <w:r>
        <w:rPr>
          <w:rFonts w:ascii="Consolas"/>
          <w:b w:val="false"/>
          <w:i w:val="false"/>
          <w:color w:val="000000"/>
          <w:sz w:val="20"/>
        </w:rPr>
        <w:t xml:space="preserve">
      При осуществлении государственных закупок способом конкурса однородных товаров, работ, услуг организатор государственных закупок обязан в конкурсной документации разделить однородные товары, работы, услуги на лоты по месту их поставки (выполнения, оказания), за исключением случаев, предусмотренных </w:t>
      </w:r>
      <w:r>
        <w:rPr>
          <w:rFonts w:ascii="Consolas"/>
          <w:b w:val="false"/>
          <w:i w:val="false"/>
          <w:color w:val="000000"/>
          <w:sz w:val="20"/>
        </w:rPr>
        <w:t>пунктом 2</w:t>
      </w:r>
      <w:r>
        <w:rPr>
          <w:rFonts w:ascii="Consolas"/>
          <w:b w:val="false"/>
          <w:i w:val="false"/>
          <w:color w:val="000000"/>
          <w:sz w:val="20"/>
        </w:rPr>
        <w:t xml:space="preserve"> настоящей статьи.</w:t>
      </w:r>
    </w:p>
    <w:bookmarkStart w:name="z126" w:id="108"/>
    <w:p>
      <w:pPr>
        <w:spacing w:after="0"/>
        <w:ind w:left="0"/>
        <w:jc w:val="left"/>
      </w:pPr>
      <w:r>
        <w:rPr>
          <w:rFonts w:ascii="Consolas"/>
          <w:b w:val="false"/>
          <w:i w:val="false"/>
          <w:color w:val="000000"/>
          <w:sz w:val="20"/>
        </w:rPr>
        <w:t>
      2. В случае наличия не менее пяти мест поставок товара, допускается указание в лоте, проводимом способом конкурса, нескольких мест поставок товара.</w:t>
      </w:r>
    </w:p>
    <w:bookmarkEnd w:id="108"/>
    <w:bookmarkStart w:name="z127" w:id="109"/>
    <w:p>
      <w:pPr>
        <w:spacing w:after="0"/>
        <w:ind w:left="0"/>
        <w:jc w:val="left"/>
      </w:pPr>
      <w:r>
        <w:rPr>
          <w:rFonts w:ascii="Consolas"/>
          <w:b w:val="false"/>
          <w:i w:val="false"/>
          <w:color w:val="000000"/>
          <w:sz w:val="20"/>
        </w:rPr>
        <w:t xml:space="preserve">
      3. При осуществлении государственных закупок способом конкурса нескольких видов однородных товаров, работ, услуг организатор государственных закупок обязан в конкурсной документации разделить товары, работы, услуги на лоты по их однородным видам и (или) по месту их поставки (выполнения, оказания) с учетом требований </w:t>
      </w:r>
      <w:r>
        <w:rPr>
          <w:rFonts w:ascii="Consolas"/>
          <w:b w:val="false"/>
          <w:i w:val="false"/>
          <w:color w:val="000000"/>
          <w:sz w:val="20"/>
        </w:rPr>
        <w:t>пункта 2</w:t>
      </w:r>
      <w:r>
        <w:rPr>
          <w:rFonts w:ascii="Consolas"/>
          <w:b w:val="false"/>
          <w:i w:val="false"/>
          <w:color w:val="000000"/>
          <w:sz w:val="20"/>
        </w:rPr>
        <w:t xml:space="preserve"> настоящей статьи.</w:t>
      </w:r>
    </w:p>
    <w:bookmarkEnd w:id="109"/>
    <w:bookmarkStart w:name="z128" w:id="110"/>
    <w:p>
      <w:pPr>
        <w:spacing w:after="0"/>
        <w:ind w:left="0"/>
        <w:jc w:val="left"/>
      </w:pPr>
      <w:r>
        <w:rPr>
          <w:rFonts w:ascii="Consolas"/>
          <w:b w:val="false"/>
          <w:i w:val="false"/>
          <w:color w:val="000000"/>
          <w:sz w:val="20"/>
        </w:rPr>
        <w:t>
      4.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bookmarkEnd w:id="110"/>
    <w:bookmarkStart w:name="z129" w:id="111"/>
    <w:p>
      <w:pPr>
        <w:spacing w:after="0"/>
        <w:ind w:left="0"/>
        <w:jc w:val="left"/>
      </w:pPr>
      <w:r>
        <w:rPr>
          <w:rFonts w:ascii="Consolas"/>
          <w:b w:val="false"/>
          <w:i w:val="false"/>
          <w:color w:val="000000"/>
          <w:sz w:val="20"/>
        </w:rPr>
        <w:t>
      5. В государственных закупках способом конкурса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bookmarkEnd w:id="111"/>
    <w:p>
      <w:pPr>
        <w:spacing w:after="0"/>
        <w:ind w:left="0"/>
        <w:jc w:val="left"/>
      </w:pPr>
      <w:r>
        <w:rPr>
          <w:rFonts w:ascii="Consolas"/>
          <w:b w:val="false"/>
          <w:i w:val="false"/>
          <w:color w:val="000000"/>
          <w:sz w:val="20"/>
        </w:rPr>
        <w:t>
      В государственных закупках способом конкурса с предварительным квалификационным отбором участвуют потенциальные поставщики, включенные в реестр квалифицированных потенциальных поставщиков.</w:t>
      </w:r>
    </w:p>
    <w:p>
      <w:pPr>
        <w:spacing w:after="0"/>
        <w:ind w:left="0"/>
        <w:jc w:val="left"/>
      </w:pPr>
      <w:r>
        <w:rPr>
          <w:rFonts w:ascii="Consolas"/>
          <w:b/>
          <w:i w:val="false"/>
          <w:color w:val="000000"/>
          <w:sz w:val="20"/>
        </w:rPr>
        <w:t>Статья 21. Конкурсная документация</w:t>
      </w:r>
    </w:p>
    <w:bookmarkStart w:name="z130" w:id="112"/>
    <w:p>
      <w:pPr>
        <w:spacing w:after="0"/>
        <w:ind w:left="0"/>
        <w:jc w:val="left"/>
      </w:pPr>
      <w:r>
        <w:rPr>
          <w:rFonts w:ascii="Consolas"/>
          <w:b w:val="false"/>
          <w:i w:val="false"/>
          <w:color w:val="000000"/>
          <w:sz w:val="20"/>
        </w:rPr>
        <w:t>
      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правилами осуществления государственных закупок, с учетом требований законодательства Республики Казахстан о государственных секретах.</w:t>
      </w:r>
    </w:p>
    <w:bookmarkEnd w:id="112"/>
    <w:bookmarkStart w:name="z131" w:id="113"/>
    <w:p>
      <w:pPr>
        <w:spacing w:after="0"/>
        <w:ind w:left="0"/>
        <w:jc w:val="left"/>
      </w:pPr>
      <w:r>
        <w:rPr>
          <w:rFonts w:ascii="Consolas"/>
          <w:b w:val="false"/>
          <w:i w:val="false"/>
          <w:color w:val="000000"/>
          <w:sz w:val="20"/>
        </w:rPr>
        <w:t xml:space="preserve">
      2. Конкурсная документация, кроме квалификационных требований, установленных </w:t>
      </w:r>
      <w:r>
        <w:rPr>
          <w:rFonts w:ascii="Consolas"/>
          <w:b w:val="false"/>
          <w:i w:val="false"/>
          <w:color w:val="000000"/>
          <w:sz w:val="20"/>
        </w:rPr>
        <w:t>статьей 9</w:t>
      </w:r>
      <w:r>
        <w:rPr>
          <w:rFonts w:ascii="Consolas"/>
          <w:b w:val="false"/>
          <w:i w:val="false"/>
          <w:color w:val="000000"/>
          <w:sz w:val="20"/>
        </w:rPr>
        <w:t xml:space="preserve"> настоящего Закона, должна содержать:</w:t>
      </w:r>
    </w:p>
    <w:bookmarkEnd w:id="113"/>
    <w:p>
      <w:pPr>
        <w:spacing w:after="0"/>
        <w:ind w:left="0"/>
        <w:jc w:val="left"/>
      </w:pPr>
      <w:r>
        <w:rPr>
          <w:rFonts w:ascii="Consolas"/>
          <w:b w:val="false"/>
          <w:i w:val="false"/>
          <w:color w:val="000000"/>
          <w:sz w:val="20"/>
        </w:rPr>
        <w:t>
      1) наименование и место нахождения организатора государственных закупок;</w:t>
      </w:r>
    </w:p>
    <w:p>
      <w:pPr>
        <w:spacing w:after="0"/>
        <w:ind w:left="0"/>
        <w:jc w:val="left"/>
      </w:pPr>
      <w:r>
        <w:rPr>
          <w:rFonts w:ascii="Consolas"/>
          <w:b w:val="false"/>
          <w:i w:val="false"/>
          <w:color w:val="000000"/>
          <w:sz w:val="20"/>
        </w:rPr>
        <w:t>
      2) техническую спецификацию с указанием требуемых функциональных, технических, качественных и эксплуатационных характеристик закупаемых товаров, работ, услуг.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pPr>
        <w:spacing w:after="0"/>
        <w:ind w:left="0"/>
        <w:jc w:val="left"/>
      </w:pPr>
      <w:r>
        <w:rPr>
          <w:rFonts w:ascii="Consolas"/>
          <w:b w:val="false"/>
          <w:i w:val="false"/>
          <w:color w:val="000000"/>
          <w:sz w:val="20"/>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w:t>
      </w:r>
    </w:p>
    <w:p>
      <w:pPr>
        <w:spacing w:after="0"/>
        <w:ind w:left="0"/>
        <w:jc w:val="left"/>
      </w:pPr>
      <w:r>
        <w:rPr>
          <w:rFonts w:ascii="Consolas"/>
          <w:b w:val="false"/>
          <w:i w:val="false"/>
          <w:color w:val="000000"/>
          <w:sz w:val="20"/>
        </w:rPr>
        <w:t>
      3) количество товара, объемы выполняемых работ, оказываемых услуг, являющихся предметом проводимых государственных закупок;</w:t>
      </w:r>
    </w:p>
    <w:p>
      <w:pPr>
        <w:spacing w:after="0"/>
        <w:ind w:left="0"/>
        <w:jc w:val="left"/>
      </w:pPr>
      <w:r>
        <w:rPr>
          <w:rFonts w:ascii="Consolas"/>
          <w:b w:val="false"/>
          <w:i w:val="false"/>
          <w:color w:val="000000"/>
          <w:sz w:val="20"/>
        </w:rPr>
        <w:t>
      4) место поставки товара, выполнения работ, оказания услуг;</w:t>
      </w:r>
    </w:p>
    <w:p>
      <w:pPr>
        <w:spacing w:after="0"/>
        <w:ind w:left="0"/>
        <w:jc w:val="left"/>
      </w:pPr>
      <w:r>
        <w:rPr>
          <w:rFonts w:ascii="Consolas"/>
          <w:b w:val="false"/>
          <w:i w:val="false"/>
          <w:color w:val="000000"/>
          <w:sz w:val="20"/>
        </w:rPr>
        <w:t>
      5) требуемые сроки поставки товара, выполнения работ, оказания услуг, предоставление гарантии на качество предлагаемых товаров, работ, услуг;</w:t>
      </w:r>
    </w:p>
    <w:p>
      <w:pPr>
        <w:spacing w:after="0"/>
        <w:ind w:left="0"/>
        <w:jc w:val="left"/>
      </w:pPr>
      <w:r>
        <w:rPr>
          <w:rFonts w:ascii="Consolas"/>
          <w:b w:val="false"/>
          <w:i w:val="false"/>
          <w:color w:val="000000"/>
          <w:sz w:val="20"/>
        </w:rPr>
        <w:t>
      6) условия платежа и проект договора о государственных закупках;</w:t>
      </w:r>
    </w:p>
    <w:p>
      <w:pPr>
        <w:spacing w:after="0"/>
        <w:ind w:left="0"/>
        <w:jc w:val="left"/>
      </w:pPr>
      <w:r>
        <w:rPr>
          <w:rFonts w:ascii="Consolas"/>
          <w:b w:val="false"/>
          <w:i w:val="false"/>
          <w:color w:val="000000"/>
          <w:sz w:val="20"/>
        </w:rPr>
        <w:t>
      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p>
    <w:p>
      <w:pPr>
        <w:spacing w:after="0"/>
        <w:ind w:left="0"/>
        <w:jc w:val="left"/>
      </w:pPr>
      <w:r>
        <w:rPr>
          <w:rFonts w:ascii="Consolas"/>
          <w:b w:val="false"/>
          <w:i w:val="false"/>
          <w:color w:val="000000"/>
          <w:sz w:val="20"/>
        </w:rPr>
        <w:t>
      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налога на добавленную стоимость;</w:t>
      </w:r>
    </w:p>
    <w:p>
      <w:pPr>
        <w:spacing w:after="0"/>
        <w:ind w:left="0"/>
        <w:jc w:val="left"/>
      </w:pPr>
      <w:r>
        <w:rPr>
          <w:rFonts w:ascii="Consolas"/>
          <w:b w:val="false"/>
          <w:i w:val="false"/>
          <w:color w:val="000000"/>
          <w:sz w:val="20"/>
        </w:rPr>
        <w:t>
      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p>
    <w:p>
      <w:pPr>
        <w:spacing w:after="0"/>
        <w:ind w:left="0"/>
        <w:jc w:val="left"/>
      </w:pPr>
      <w:r>
        <w:rPr>
          <w:rFonts w:ascii="Consolas"/>
          <w:b w:val="false"/>
          <w:i w:val="false"/>
          <w:color w:val="000000"/>
          <w:sz w:val="20"/>
        </w:rPr>
        <w:t>
      10) требования к языку составления и представления заявок на участие в конкурсе, договора о государственных закупках в соответствии с законодательством Республики Казахстан о языках;</w:t>
      </w:r>
    </w:p>
    <w:p>
      <w:pPr>
        <w:spacing w:after="0"/>
        <w:ind w:left="0"/>
        <w:jc w:val="left"/>
      </w:pPr>
      <w:r>
        <w:rPr>
          <w:rFonts w:ascii="Consolas"/>
          <w:b w:val="false"/>
          <w:i w:val="false"/>
          <w:color w:val="000000"/>
          <w:sz w:val="20"/>
        </w:rPr>
        <w:t>
      11) условия внесения, содержание и виды обеспечения заявки на участие в конкурсе;</w:t>
      </w:r>
    </w:p>
    <w:p>
      <w:pPr>
        <w:spacing w:after="0"/>
        <w:ind w:left="0"/>
        <w:jc w:val="left"/>
      </w:pPr>
      <w:r>
        <w:rPr>
          <w:rFonts w:ascii="Consolas"/>
          <w:b w:val="false"/>
          <w:i w:val="false"/>
          <w:color w:val="000000"/>
          <w:sz w:val="20"/>
        </w:rPr>
        <w:t>
      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p>
    <w:p>
      <w:pPr>
        <w:spacing w:after="0"/>
        <w:ind w:left="0"/>
        <w:jc w:val="left"/>
      </w:pPr>
      <w:r>
        <w:rPr>
          <w:rFonts w:ascii="Consolas"/>
          <w:b w:val="false"/>
          <w:i w:val="false"/>
          <w:color w:val="000000"/>
          <w:sz w:val="20"/>
        </w:rPr>
        <w:t>
      13) порядок, способ и окончательный срок представления заявок на участие в конкурсе и требуемый срок действия заявок на участие в конкурсе;</w:t>
      </w:r>
    </w:p>
    <w:p>
      <w:pPr>
        <w:spacing w:after="0"/>
        <w:ind w:left="0"/>
        <w:jc w:val="left"/>
      </w:pPr>
      <w:r>
        <w:rPr>
          <w:rFonts w:ascii="Consolas"/>
          <w:b w:val="false"/>
          <w:i w:val="false"/>
          <w:color w:val="000000"/>
          <w:sz w:val="20"/>
        </w:rPr>
        <w:t>
      14) порядок предварительного обсуждения проекта конкурсной документации;</w:t>
      </w:r>
    </w:p>
    <w:p>
      <w:pPr>
        <w:spacing w:after="0"/>
        <w:ind w:left="0"/>
        <w:jc w:val="left"/>
      </w:pPr>
      <w:r>
        <w:rPr>
          <w:rFonts w:ascii="Consolas"/>
          <w:b w:val="false"/>
          <w:i w:val="false"/>
          <w:color w:val="000000"/>
          <w:sz w:val="20"/>
        </w:rPr>
        <w:t>
      15) дату и время вскрытия заявок на участие в конкурсе;</w:t>
      </w:r>
    </w:p>
    <w:p>
      <w:pPr>
        <w:spacing w:after="0"/>
        <w:ind w:left="0"/>
        <w:jc w:val="left"/>
      </w:pPr>
      <w:r>
        <w:rPr>
          <w:rFonts w:ascii="Consolas"/>
          <w:b w:val="false"/>
          <w:i w:val="false"/>
          <w:color w:val="000000"/>
          <w:sz w:val="20"/>
        </w:rPr>
        <w:t>
      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p>
    <w:p>
      <w:pPr>
        <w:spacing w:after="0"/>
        <w:ind w:left="0"/>
        <w:jc w:val="left"/>
      </w:pPr>
      <w:r>
        <w:rPr>
          <w:rFonts w:ascii="Consolas"/>
          <w:b w:val="false"/>
          <w:i w:val="false"/>
          <w:color w:val="000000"/>
          <w:sz w:val="20"/>
        </w:rPr>
        <w:t>
      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p>
    <w:p>
      <w:pPr>
        <w:spacing w:after="0"/>
        <w:ind w:left="0"/>
        <w:jc w:val="left"/>
      </w:pPr>
      <w:r>
        <w:rPr>
          <w:rFonts w:ascii="Consolas"/>
          <w:b w:val="false"/>
          <w:i w:val="false"/>
          <w:color w:val="000000"/>
          <w:sz w:val="20"/>
        </w:rPr>
        <w:t>
      18) условия, виды, объем и способ внесения обеспечения исполнения договора о государственных закупках;</w:t>
      </w:r>
    </w:p>
    <w:p>
      <w:pPr>
        <w:spacing w:after="0"/>
        <w:ind w:left="0"/>
        <w:jc w:val="left"/>
      </w:pPr>
      <w:r>
        <w:rPr>
          <w:rFonts w:ascii="Consolas"/>
          <w:b w:val="false"/>
          <w:i w:val="false"/>
          <w:color w:val="000000"/>
          <w:sz w:val="20"/>
        </w:rPr>
        <w:t>
      19) сведения о суммах, выделенных для приобретения товаров, работ, услуг, являющихся предметом проводимых государственных закупок способом конкурса.</w:t>
      </w:r>
    </w:p>
    <w:p>
      <w:pPr>
        <w:spacing w:after="0"/>
        <w:ind w:left="0"/>
        <w:jc w:val="left"/>
      </w:pPr>
      <w:r>
        <w:rPr>
          <w:rFonts w:ascii="Consolas"/>
          <w:b w:val="false"/>
          <w:i w:val="false"/>
          <w:color w:val="000000"/>
          <w:sz w:val="20"/>
        </w:rPr>
        <w:t>
      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p>
    <w:bookmarkStart w:name="z132" w:id="114"/>
    <w:p>
      <w:pPr>
        <w:spacing w:after="0"/>
        <w:ind w:left="0"/>
        <w:jc w:val="left"/>
      </w:pPr>
      <w:r>
        <w:rPr>
          <w:rFonts w:ascii="Consolas"/>
          <w:b w:val="false"/>
          <w:i w:val="false"/>
          <w:color w:val="000000"/>
          <w:sz w:val="20"/>
        </w:rPr>
        <w:t>
      3. В конкурсной документации запрещается устанавливать условия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p>
    <w:bookmarkEnd w:id="114"/>
    <w:p>
      <w:pPr>
        <w:spacing w:after="0"/>
        <w:ind w:left="0"/>
        <w:jc w:val="left"/>
      </w:pPr>
      <w:r>
        <w:rPr>
          <w:rFonts w:ascii="Consolas"/>
          <w:b w:val="false"/>
          <w:i w:val="false"/>
          <w:color w:val="000000"/>
          <w:sz w:val="20"/>
        </w:rPr>
        <w:t>
      1) установления любых не измеряемых количественно и (или) неадминистрируемых требований к потенциальным поставщикам;</w:t>
      </w:r>
    </w:p>
    <w:p>
      <w:pPr>
        <w:spacing w:after="0"/>
        <w:ind w:left="0"/>
        <w:jc w:val="left"/>
      </w:pPr>
      <w:r>
        <w:rPr>
          <w:rFonts w:ascii="Consolas"/>
          <w:b w:val="false"/>
          <w:i w:val="false"/>
          <w:color w:val="000000"/>
          <w:sz w:val="20"/>
        </w:rPr>
        <w:t>
      2) содержания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pPr>
        <w:spacing w:after="0"/>
        <w:ind w:left="0"/>
        <w:jc w:val="left"/>
      </w:pPr>
      <w:r>
        <w:rPr>
          <w:rFonts w:ascii="Consolas"/>
          <w:b w:val="false"/>
          <w:i w:val="false"/>
          <w:color w:val="000000"/>
          <w:sz w:val="20"/>
        </w:rPr>
        <w:t>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left"/>
      </w:pPr>
      <w:r>
        <w:rPr>
          <w:rFonts w:ascii="Consolas"/>
          <w:b w:val="false"/>
          <w:i w:val="false"/>
          <w:color w:val="000000"/>
          <w:sz w:val="20"/>
        </w:rPr>
        <w:t>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left"/>
      </w:pPr>
      <w:r>
        <w:rPr>
          <w:rFonts w:ascii="Consolas"/>
          <w:b w:val="false"/>
          <w:i w:val="false"/>
          <w:color w:val="000000"/>
          <w:sz w:val="20"/>
        </w:rPr>
        <w:t>
      для ремонта и (или) технического обслуживания имеющегося у заказчика товара.</w:t>
      </w:r>
    </w:p>
    <w:bookmarkStart w:name="z133" w:id="115"/>
    <w:p>
      <w:pPr>
        <w:spacing w:after="0"/>
        <w:ind w:left="0"/>
        <w:jc w:val="left"/>
      </w:pPr>
      <w:r>
        <w:rPr>
          <w:rFonts w:ascii="Consolas"/>
          <w:b w:val="false"/>
          <w:i w:val="false"/>
          <w:color w:val="000000"/>
          <w:sz w:val="20"/>
        </w:rPr>
        <w:t>
      4. Для определения участника конкурса, предлагающего наиболее качественные товар, работу, услугу, организатор государственных закупок обязан предусмотреть в конкурсной документации следующие критерии, влияющие на конкурсное ценовое предложение:</w:t>
      </w:r>
    </w:p>
    <w:bookmarkEnd w:id="115"/>
    <w:p>
      <w:pPr>
        <w:spacing w:after="0"/>
        <w:ind w:left="0"/>
        <w:jc w:val="left"/>
      </w:pPr>
      <w:r>
        <w:rPr>
          <w:rFonts w:ascii="Consolas"/>
          <w:b w:val="false"/>
          <w:i w:val="false"/>
          <w:color w:val="000000"/>
          <w:sz w:val="20"/>
        </w:rPr>
        <w:t>
      1) наличие у потенциального поставщика:</w:t>
      </w:r>
    </w:p>
    <w:p>
      <w:pPr>
        <w:spacing w:after="0"/>
        <w:ind w:left="0"/>
        <w:jc w:val="left"/>
      </w:pPr>
      <w:r>
        <w:rPr>
          <w:rFonts w:ascii="Consolas"/>
          <w:b w:val="false"/>
          <w:i w:val="false"/>
          <w:color w:val="000000"/>
          <w:sz w:val="20"/>
        </w:rPr>
        <w:t>
      опыта работы на рынке товаров, работ, услуг, являющихся предметом проводимых государственных закупок;</w:t>
      </w:r>
    </w:p>
    <w:p>
      <w:pPr>
        <w:spacing w:after="0"/>
        <w:ind w:left="0"/>
        <w:jc w:val="left"/>
      </w:pPr>
      <w:r>
        <w:rPr>
          <w:rFonts w:ascii="Consolas"/>
          <w:b w:val="false"/>
          <w:i w:val="false"/>
          <w:color w:val="000000"/>
          <w:sz w:val="20"/>
        </w:rPr>
        <w:t>
      документа, подтверждающего добровольное подтверждение соответствия предлагаемых товаров, в соответствии с законодательством Республики Казахстан в области технического регулирования;</w:t>
      </w:r>
    </w:p>
    <w:p>
      <w:pPr>
        <w:spacing w:after="0"/>
        <w:ind w:left="0"/>
        <w:jc w:val="left"/>
      </w:pPr>
      <w:r>
        <w:rPr>
          <w:rFonts w:ascii="Consolas"/>
          <w:b w:val="false"/>
          <w:i w:val="false"/>
          <w:color w:val="000000"/>
          <w:sz w:val="20"/>
        </w:rPr>
        <w:t>
      сертифицированной системы (сертифицированных систем) менеджмента качества в соответствии с требованиями национальных стандартов;</w:t>
      </w:r>
    </w:p>
    <w:p>
      <w:pPr>
        <w:spacing w:after="0"/>
        <w:ind w:left="0"/>
        <w:jc w:val="left"/>
      </w:pPr>
      <w:r>
        <w:rPr>
          <w:rFonts w:ascii="Consolas"/>
          <w:b w:val="false"/>
          <w:i w:val="false"/>
          <w:color w:val="000000"/>
          <w:sz w:val="20"/>
        </w:rPr>
        <w:t>
      документа, подтверждающего добровольную сертификацию на товар из вторичного сырья, полученного из отходов на территории Республики Казахстан;</w:t>
      </w:r>
    </w:p>
    <w:p>
      <w:pPr>
        <w:spacing w:after="0"/>
        <w:ind w:left="0"/>
        <w:jc w:val="left"/>
      </w:pPr>
      <w:r>
        <w:rPr>
          <w:rFonts w:ascii="Consolas"/>
          <w:b w:val="false"/>
          <w:i w:val="false"/>
          <w:color w:val="000000"/>
          <w:sz w:val="20"/>
        </w:rPr>
        <w:t>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в соответствии с законодательством Республики Казахстан в области технического регулирования;</w:t>
      </w:r>
    </w:p>
    <w:p>
      <w:pPr>
        <w:spacing w:after="0"/>
        <w:ind w:left="0"/>
        <w:jc w:val="left"/>
      </w:pPr>
      <w:r>
        <w:rPr>
          <w:rFonts w:ascii="Consolas"/>
          <w:b w:val="false"/>
          <w:i w:val="false"/>
          <w:color w:val="000000"/>
          <w:sz w:val="20"/>
        </w:rPr>
        <w:t>
      2)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w:t>
      </w:r>
    </w:p>
    <w:bookmarkStart w:name="z336" w:id="116"/>
    <w:p>
      <w:pPr>
        <w:spacing w:after="0"/>
        <w:ind w:left="0"/>
        <w:jc w:val="left"/>
      </w:pPr>
      <w:r>
        <w:rPr>
          <w:rFonts w:ascii="Consolas"/>
          <w:b w:val="false"/>
          <w:i w:val="false"/>
          <w:color w:val="000000"/>
          <w:sz w:val="20"/>
        </w:rPr>
        <w:t>
      3) предоставление подтверждения исключительных прав на объект интеллектуальной собственности в случае, если, по мнению участника, эти права имеют отношение к закупаемому товару.</w:t>
      </w:r>
    </w:p>
    <w:bookmarkEnd w:id="116"/>
    <w:p>
      <w:pPr>
        <w:spacing w:after="0"/>
        <w:ind w:left="0"/>
        <w:jc w:val="left"/>
      </w:pPr>
      <w:r>
        <w:rPr>
          <w:rFonts w:ascii="Consolas"/>
          <w:b w:val="false"/>
          <w:i w:val="false"/>
          <w:color w:val="000000"/>
          <w:sz w:val="20"/>
        </w:rPr>
        <w:t>
      Расчет относительного значения критериев, влияющих на конкурсное ценовое предложение, определяется правилами осуществления государственных закупок.</w:t>
      </w:r>
    </w:p>
    <w:bookmarkStart w:name="z333" w:id="117"/>
    <w:p>
      <w:pPr>
        <w:spacing w:after="0"/>
        <w:ind w:left="0"/>
        <w:jc w:val="left"/>
      </w:pPr>
      <w:r>
        <w:rPr>
          <w:rFonts w:ascii="Consolas"/>
          <w:b w:val="false"/>
          <w:i w:val="false"/>
          <w:color w:val="000000"/>
          <w:sz w:val="20"/>
        </w:rPr>
        <w:t xml:space="preserve">
      4-1. Организатор государственных закупок или единый организатор государственных закупок обязан предусмотреть в конкурсной документации приоритет на товар, произведенный с применением вторичного сырья, полученного из отходов на территории Республики Казахстан, имеющий подтверждающий документ согласно </w:t>
      </w:r>
      <w:r>
        <w:rPr>
          <w:rFonts w:ascii="Consolas"/>
          <w:b w:val="false"/>
          <w:i w:val="false"/>
          <w:color w:val="000000"/>
          <w:sz w:val="20"/>
        </w:rPr>
        <w:t>пункту 4</w:t>
      </w:r>
      <w:r>
        <w:rPr>
          <w:rFonts w:ascii="Consolas"/>
          <w:b w:val="false"/>
          <w:i w:val="false"/>
          <w:color w:val="000000"/>
          <w:sz w:val="20"/>
        </w:rPr>
        <w:t xml:space="preserve"> настоящей статьи.</w:t>
      </w:r>
    </w:p>
    <w:bookmarkEnd w:id="117"/>
    <w:bookmarkStart w:name="z134" w:id="118"/>
    <w:p>
      <w:pPr>
        <w:spacing w:after="0"/>
        <w:ind w:left="0"/>
        <w:jc w:val="left"/>
      </w:pPr>
      <w:r>
        <w:rPr>
          <w:rFonts w:ascii="Consolas"/>
          <w:b w:val="false"/>
          <w:i w:val="false"/>
          <w:color w:val="000000"/>
          <w:sz w:val="20"/>
        </w:rPr>
        <w:t>
      5. Проект конкурсной документации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p>
    <w:bookmarkEnd w:id="118"/>
    <w:p>
      <w:pPr>
        <w:spacing w:after="0"/>
        <w:ind w:left="0"/>
        <w:jc w:val="left"/>
      </w:pPr>
      <w:r>
        <w:rPr>
          <w:rFonts w:ascii="Consolas"/>
          <w:b w:val="false"/>
          <w:i w:val="false"/>
          <w:color w:val="000000"/>
          <w:sz w:val="20"/>
        </w:rPr>
        <w:t>
      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21 с изменениями, внесенными законами РК от 28.04.2016 </w:t>
      </w:r>
      <w:r>
        <w:rPr>
          <w:rFonts w:ascii="Consolas"/>
          <w:b w:val="false"/>
          <w:i w:val="false"/>
          <w:color w:val="000000"/>
          <w:sz w:val="20"/>
        </w:rPr>
        <w:t>№ 506-V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шестидесяти календарных дней после дня его первого официального опубликования); от 20.06.2018 </w:t>
      </w:r>
      <w:r>
        <w:rPr>
          <w:rFonts w:ascii="Consolas"/>
          <w:b w:val="false"/>
          <w:i w:val="false"/>
          <w:color w:val="000000"/>
          <w:sz w:val="20"/>
        </w:rPr>
        <w:t>№ 161-VI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22. Предварительное обсуждение проекта конкурсной документации</w:t>
      </w:r>
    </w:p>
    <w:bookmarkStart w:name="z135" w:id="119"/>
    <w:p>
      <w:pPr>
        <w:spacing w:after="0"/>
        <w:ind w:left="0"/>
        <w:jc w:val="left"/>
      </w:pPr>
      <w:r>
        <w:rPr>
          <w:rFonts w:ascii="Consolas"/>
          <w:b w:val="false"/>
          <w:i w:val="false"/>
          <w:color w:val="000000"/>
          <w:sz w:val="20"/>
        </w:rPr>
        <w:t>
      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p>
    <w:bookmarkEnd w:id="119"/>
    <w:p>
      <w:pPr>
        <w:spacing w:after="0"/>
        <w:ind w:left="0"/>
        <w:jc w:val="left"/>
      </w:pPr>
      <w:r>
        <w:rPr>
          <w:rFonts w:ascii="Consolas"/>
          <w:b w:val="false"/>
          <w:i w:val="false"/>
          <w:color w:val="000000"/>
          <w:sz w:val="20"/>
        </w:rPr>
        <w:t>
      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p>
    <w:p>
      <w:pPr>
        <w:spacing w:after="0"/>
        <w:ind w:left="0"/>
        <w:jc w:val="left"/>
      </w:pPr>
      <w:r>
        <w:rPr>
          <w:rFonts w:ascii="Consolas"/>
          <w:b w:val="false"/>
          <w:i w:val="false"/>
          <w:color w:val="000000"/>
          <w:sz w:val="20"/>
        </w:rPr>
        <w:t>
      При отсутствии замечаний к проекту конкурсной документации принимается решение об утверждении конкурсной документации.</w:t>
      </w:r>
    </w:p>
    <w:bookmarkStart w:name="z136" w:id="120"/>
    <w:p>
      <w:pPr>
        <w:spacing w:after="0"/>
        <w:ind w:left="0"/>
        <w:jc w:val="left"/>
      </w:pPr>
      <w:r>
        <w:rPr>
          <w:rFonts w:ascii="Consolas"/>
          <w:b w:val="false"/>
          <w:i w:val="false"/>
          <w:color w:val="000000"/>
          <w:sz w:val="20"/>
        </w:rPr>
        <w:t>
      2. В случае наличия замечаний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p>
    <w:bookmarkEnd w:id="120"/>
    <w:p>
      <w:pPr>
        <w:spacing w:after="0"/>
        <w:ind w:left="0"/>
        <w:jc w:val="left"/>
      </w:pPr>
      <w:r>
        <w:rPr>
          <w:rFonts w:ascii="Consolas"/>
          <w:b w:val="false"/>
          <w:i w:val="false"/>
          <w:color w:val="000000"/>
          <w:sz w:val="20"/>
        </w:rPr>
        <w:t>
      1) вносят изменения и (или) дополнения в проект конкурсной документации;</w:t>
      </w:r>
    </w:p>
    <w:p>
      <w:pPr>
        <w:spacing w:after="0"/>
        <w:ind w:left="0"/>
        <w:jc w:val="left"/>
      </w:pPr>
      <w:r>
        <w:rPr>
          <w:rFonts w:ascii="Consolas"/>
          <w:b w:val="false"/>
          <w:i w:val="false"/>
          <w:color w:val="000000"/>
          <w:sz w:val="20"/>
        </w:rPr>
        <w:t>
      2) отклоняют замечания к проекту конкурсной документации с указанием обоснований причин их отклонения;</w:t>
      </w:r>
    </w:p>
    <w:p>
      <w:pPr>
        <w:spacing w:after="0"/>
        <w:ind w:left="0"/>
        <w:jc w:val="left"/>
      </w:pPr>
      <w:r>
        <w:rPr>
          <w:rFonts w:ascii="Consolas"/>
          <w:b w:val="false"/>
          <w:i w:val="false"/>
          <w:color w:val="000000"/>
          <w:sz w:val="20"/>
        </w:rPr>
        <w:t>
      3) дают разъяснения положений конкурсной документации.</w:t>
      </w:r>
    </w:p>
    <w:p>
      <w:pPr>
        <w:spacing w:after="0"/>
        <w:ind w:left="0"/>
        <w:jc w:val="left"/>
      </w:pPr>
      <w:r>
        <w:rPr>
          <w:rFonts w:ascii="Consolas"/>
          <w:b w:val="false"/>
          <w:i w:val="false"/>
          <w:color w:val="000000"/>
          <w:sz w:val="20"/>
        </w:rPr>
        <w:t>
      Со дня принятия указанных решений конкурсная документация считается утвержденной.</w:t>
      </w:r>
    </w:p>
    <w:p>
      <w:pPr>
        <w:spacing w:after="0"/>
        <w:ind w:left="0"/>
        <w:jc w:val="left"/>
      </w:pPr>
      <w:r>
        <w:rPr>
          <w:rFonts w:ascii="Consolas"/>
          <w:b w:val="false"/>
          <w:i w:val="false"/>
          <w:color w:val="000000"/>
          <w:sz w:val="20"/>
        </w:rPr>
        <w:t xml:space="preserve">
      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 </w:t>
      </w:r>
      <w:r>
        <w:rPr>
          <w:rFonts w:ascii="Consolas"/>
          <w:b w:val="false"/>
          <w:i w:val="false"/>
          <w:color w:val="000000"/>
          <w:sz w:val="20"/>
        </w:rPr>
        <w:t>пункта 1</w:t>
      </w:r>
      <w:r>
        <w:rPr>
          <w:rFonts w:ascii="Consolas"/>
          <w:b w:val="false"/>
          <w:i w:val="false"/>
          <w:color w:val="000000"/>
          <w:sz w:val="20"/>
        </w:rPr>
        <w:t xml:space="preserve"> настоящей статьи, обязаны разместить на веб-портале государственных закупок протокол предварительного обсуждения проекта конкурсной документации, а также текст конкурсной документации.</w:t>
      </w:r>
    </w:p>
    <w:p>
      <w:pPr>
        <w:spacing w:after="0"/>
        <w:ind w:left="0"/>
        <w:jc w:val="left"/>
      </w:pPr>
      <w:r>
        <w:rPr>
          <w:rFonts w:ascii="Consolas"/>
          <w:b w:val="false"/>
          <w:i w:val="false"/>
          <w:color w:val="000000"/>
          <w:sz w:val="20"/>
        </w:rPr>
        <w:t>
      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p>
    <w:bookmarkStart w:name="z137" w:id="121"/>
    <w:p>
      <w:pPr>
        <w:spacing w:after="0"/>
        <w:ind w:left="0"/>
        <w:jc w:val="left"/>
      </w:pPr>
      <w:r>
        <w:rPr>
          <w:rFonts w:ascii="Consolas"/>
          <w:b w:val="false"/>
          <w:i w:val="false"/>
          <w:color w:val="000000"/>
          <w:sz w:val="20"/>
        </w:rPr>
        <w:t>
      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p>
    <w:bookmarkEnd w:id="121"/>
    <w:bookmarkStart w:name="z138" w:id="122"/>
    <w:p>
      <w:pPr>
        <w:spacing w:after="0"/>
        <w:ind w:left="0"/>
        <w:jc w:val="left"/>
      </w:pPr>
      <w:r>
        <w:rPr>
          <w:rFonts w:ascii="Consolas"/>
          <w:b w:val="false"/>
          <w:i w:val="false"/>
          <w:color w:val="000000"/>
          <w:sz w:val="20"/>
        </w:rPr>
        <w:t>
      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p>
    <w:bookmarkEnd w:id="122"/>
    <w:bookmarkStart w:name="z139" w:id="123"/>
    <w:p>
      <w:pPr>
        <w:spacing w:after="0"/>
        <w:ind w:left="0"/>
        <w:jc w:val="left"/>
      </w:pPr>
      <w:r>
        <w:rPr>
          <w:rFonts w:ascii="Consolas"/>
          <w:b w:val="false"/>
          <w:i w:val="false"/>
          <w:color w:val="000000"/>
          <w:sz w:val="20"/>
        </w:rPr>
        <w:t>
      5. Требования настоящей статьи не распространяются на:</w:t>
      </w:r>
    </w:p>
    <w:bookmarkEnd w:id="123"/>
    <w:p>
      <w:pPr>
        <w:spacing w:after="0"/>
        <w:ind w:left="0"/>
        <w:jc w:val="left"/>
      </w:pPr>
      <w:r>
        <w:rPr>
          <w:rFonts w:ascii="Consolas"/>
          <w:b w:val="false"/>
          <w:i w:val="false"/>
          <w:color w:val="000000"/>
          <w:sz w:val="20"/>
        </w:rPr>
        <w:t>
      1) государственные закупки,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pPr>
        <w:spacing w:after="0"/>
        <w:ind w:left="0"/>
        <w:jc w:val="left"/>
      </w:pPr>
      <w:r>
        <w:rPr>
          <w:rFonts w:ascii="Consolas"/>
          <w:b w:val="false"/>
          <w:i w:val="false"/>
          <w:color w:val="000000"/>
          <w:sz w:val="20"/>
        </w:rPr>
        <w:t>
      2) государственные закупки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p>
    <w:p>
      <w:pPr>
        <w:spacing w:after="0"/>
        <w:ind w:left="0"/>
        <w:jc w:val="left"/>
      </w:pPr>
      <w:r>
        <w:rPr>
          <w:rFonts w:ascii="Consolas"/>
          <w:b/>
          <w:i w:val="false"/>
          <w:color w:val="000000"/>
          <w:sz w:val="20"/>
        </w:rPr>
        <w:t>Статья 23. Извещение об осуществлении государственных закупок способом конкурса</w:t>
      </w:r>
    </w:p>
    <w:bookmarkStart w:name="z140" w:id="124"/>
    <w:p>
      <w:pPr>
        <w:spacing w:after="0"/>
        <w:ind w:left="0"/>
        <w:jc w:val="left"/>
      </w:pPr>
      <w:r>
        <w:rPr>
          <w:rFonts w:ascii="Consolas"/>
          <w:b w:val="false"/>
          <w:i w:val="false"/>
          <w:color w:val="000000"/>
          <w:sz w:val="20"/>
        </w:rPr>
        <w:t>
      1. Организатор государственных закупок не позднее трех рабочих дней со дня утверждения проекта конкурсной документации обязан разместить на веб-портале государственных закупок текст объявления об осуществлении государственных закупок способом конкурса.</w:t>
      </w:r>
    </w:p>
    <w:bookmarkEnd w:id="124"/>
    <w:bookmarkStart w:name="z141" w:id="125"/>
    <w:p>
      <w:pPr>
        <w:spacing w:after="0"/>
        <w:ind w:left="0"/>
        <w:jc w:val="left"/>
      </w:pPr>
      <w:r>
        <w:rPr>
          <w:rFonts w:ascii="Consolas"/>
          <w:b w:val="false"/>
          <w:i w:val="false"/>
          <w:color w:val="000000"/>
          <w:sz w:val="20"/>
        </w:rPr>
        <w:t>
      2. В случае осуществления повторных государственных закупок способом конкурса организатор государственных закупок не менее чем за десять календарных 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p>
    <w:bookmarkEnd w:id="125"/>
    <w:bookmarkStart w:name="z142" w:id="126"/>
    <w:p>
      <w:pPr>
        <w:spacing w:after="0"/>
        <w:ind w:left="0"/>
        <w:jc w:val="left"/>
      </w:pPr>
      <w:r>
        <w:rPr>
          <w:rFonts w:ascii="Consolas"/>
          <w:b w:val="false"/>
          <w:i w:val="false"/>
          <w:color w:val="000000"/>
          <w:sz w:val="20"/>
        </w:rPr>
        <w:t xml:space="preserve">
      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w:t>
      </w:r>
      <w:r>
        <w:rPr>
          <w:rFonts w:ascii="Consolas"/>
          <w:b w:val="false"/>
          <w:i w:val="false"/>
          <w:color w:val="000000"/>
          <w:sz w:val="20"/>
        </w:rPr>
        <w:t>пунктом 1</w:t>
      </w:r>
      <w:r>
        <w:rPr>
          <w:rFonts w:ascii="Consolas"/>
          <w:b w:val="false"/>
          <w:i w:val="false"/>
          <w:color w:val="000000"/>
          <w:sz w:val="20"/>
        </w:rPr>
        <w:t xml:space="preserve"> настоящей статьи с учетом требований </w:t>
      </w:r>
      <w:r>
        <w:rPr>
          <w:rFonts w:ascii="Consolas"/>
          <w:b w:val="false"/>
          <w:i w:val="false"/>
          <w:color w:val="000000"/>
          <w:sz w:val="20"/>
        </w:rPr>
        <w:t>статьи 22</w:t>
      </w:r>
      <w:r>
        <w:rPr>
          <w:rFonts w:ascii="Consolas"/>
          <w:b w:val="false"/>
          <w:i w:val="false"/>
          <w:color w:val="000000"/>
          <w:sz w:val="20"/>
        </w:rPr>
        <w:t xml:space="preserve"> настоящего Закона.</w:t>
      </w:r>
    </w:p>
    <w:bookmarkEnd w:id="126"/>
    <w:p>
      <w:pPr>
        <w:spacing w:after="0"/>
        <w:ind w:left="0"/>
        <w:jc w:val="left"/>
      </w:pPr>
      <w:r>
        <w:rPr>
          <w:rFonts w:ascii="Consolas"/>
          <w:b/>
          <w:i w:val="false"/>
          <w:color w:val="000000"/>
          <w:sz w:val="20"/>
        </w:rPr>
        <w:t>Статья 24. Заявка на участие в конкурсе</w:t>
      </w:r>
    </w:p>
    <w:bookmarkStart w:name="z143" w:id="127"/>
    <w:p>
      <w:pPr>
        <w:spacing w:after="0"/>
        <w:ind w:left="0"/>
        <w:jc w:val="left"/>
      </w:pPr>
      <w:r>
        <w:rPr>
          <w:rFonts w:ascii="Consolas"/>
          <w:b w:val="false"/>
          <w:i w:val="false"/>
          <w:color w:val="000000"/>
          <w:sz w:val="20"/>
        </w:rPr>
        <w:t xml:space="preserve">
      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Consolas"/>
          <w:b w:val="false"/>
          <w:i w:val="false"/>
          <w:color w:val="000000"/>
          <w:sz w:val="20"/>
        </w:rPr>
        <w:t>статьей 6</w:t>
      </w:r>
      <w:r>
        <w:rPr>
          <w:rFonts w:ascii="Consolas"/>
          <w:b w:val="false"/>
          <w:i w:val="false"/>
          <w:color w:val="000000"/>
          <w:sz w:val="20"/>
        </w:rPr>
        <w:t xml:space="preserve"> настоящего Закона.</w:t>
      </w:r>
    </w:p>
    <w:bookmarkEnd w:id="127"/>
    <w:bookmarkStart w:name="z144" w:id="128"/>
    <w:p>
      <w:pPr>
        <w:spacing w:after="0"/>
        <w:ind w:left="0"/>
        <w:jc w:val="left"/>
      </w:pPr>
      <w:r>
        <w:rPr>
          <w:rFonts w:ascii="Consolas"/>
          <w:b w:val="false"/>
          <w:i w:val="false"/>
          <w:color w:val="000000"/>
          <w:sz w:val="20"/>
        </w:rPr>
        <w:t>
      2.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p>
    <w:bookmarkEnd w:id="128"/>
    <w:bookmarkStart w:name="z145" w:id="129"/>
    <w:p>
      <w:pPr>
        <w:spacing w:after="0"/>
        <w:ind w:left="0"/>
        <w:jc w:val="left"/>
      </w:pPr>
      <w:r>
        <w:rPr>
          <w:rFonts w:ascii="Consolas"/>
          <w:b w:val="false"/>
          <w:i w:val="false"/>
          <w:color w:val="000000"/>
          <w:sz w:val="20"/>
        </w:rPr>
        <w:t>
      3. Заявка на участие в конкурсе должна содержать подтверждение потенциального поставщика:</w:t>
      </w:r>
    </w:p>
    <w:bookmarkEnd w:id="129"/>
    <w:p>
      <w:pPr>
        <w:spacing w:after="0"/>
        <w:ind w:left="0"/>
        <w:jc w:val="left"/>
      </w:pPr>
      <w:r>
        <w:rPr>
          <w:rFonts w:ascii="Consolas"/>
          <w:b w:val="false"/>
          <w:i w:val="false"/>
          <w:color w:val="000000"/>
          <w:sz w:val="20"/>
        </w:rPr>
        <w:t xml:space="preserve">
      1) об отсутствии нарушений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настоящего Закона;</w:t>
      </w:r>
    </w:p>
    <w:p>
      <w:pPr>
        <w:spacing w:after="0"/>
        <w:ind w:left="0"/>
        <w:jc w:val="left"/>
      </w:pPr>
      <w:r>
        <w:rPr>
          <w:rFonts w:ascii="Consolas"/>
          <w:b w:val="false"/>
          <w:i w:val="false"/>
          <w:color w:val="000000"/>
          <w:sz w:val="20"/>
        </w:rPr>
        <w:t>
      2) об отсутствии между ним и заказчиком либо организатором государственных закупок отношений, запрещенных настоящим Законом;</w:t>
      </w:r>
    </w:p>
    <w:p>
      <w:pPr>
        <w:spacing w:after="0"/>
        <w:ind w:left="0"/>
        <w:jc w:val="left"/>
      </w:pPr>
      <w:r>
        <w:rPr>
          <w:rFonts w:ascii="Consolas"/>
          <w:b w:val="false"/>
          <w:i w:val="false"/>
          <w:color w:val="000000"/>
          <w:sz w:val="20"/>
        </w:rPr>
        <w:t xml:space="preserve">
      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 </w:t>
      </w:r>
      <w:r>
        <w:rPr>
          <w:rFonts w:ascii="Consolas"/>
          <w:b w:val="false"/>
          <w:i w:val="false"/>
          <w:color w:val="000000"/>
          <w:sz w:val="20"/>
        </w:rPr>
        <w:t>пункте 19</w:t>
      </w:r>
      <w:r>
        <w:rPr>
          <w:rFonts w:ascii="Consolas"/>
          <w:b w:val="false"/>
          <w:i w:val="false"/>
          <w:color w:val="000000"/>
          <w:sz w:val="20"/>
        </w:rPr>
        <w:t xml:space="preserve"> статьи 43 настоящего Закона.</w:t>
      </w:r>
    </w:p>
    <w:p>
      <w:pPr>
        <w:spacing w:after="0"/>
        <w:ind w:left="0"/>
        <w:jc w:val="left"/>
      </w:pPr>
      <w:r>
        <w:rPr>
          <w:rFonts w:ascii="Consolas"/>
          <w:b w:val="false"/>
          <w:i w:val="false"/>
          <w:color w:val="000000"/>
          <w:sz w:val="20"/>
        </w:rPr>
        <w:t>
      Конкурсное ценовое предложение, а также документы, которые должны содержаться в заявке на участие в конкурсе, определяются правилами осуществления государственных закупок.</w:t>
      </w:r>
    </w:p>
    <w:bookmarkStart w:name="z146" w:id="130"/>
    <w:p>
      <w:pPr>
        <w:spacing w:after="0"/>
        <w:ind w:left="0"/>
        <w:jc w:val="left"/>
      </w:pPr>
      <w:r>
        <w:rPr>
          <w:rFonts w:ascii="Consolas"/>
          <w:b w:val="false"/>
          <w:i w:val="false"/>
          <w:color w:val="000000"/>
          <w:sz w:val="20"/>
        </w:rPr>
        <w:t>
      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p>
    <w:bookmarkEnd w:id="130"/>
    <w:p>
      <w:pPr>
        <w:spacing w:after="0"/>
        <w:ind w:left="0"/>
        <w:jc w:val="left"/>
      </w:pPr>
      <w:r>
        <w:rPr>
          <w:rFonts w:ascii="Consolas"/>
          <w:b w:val="false"/>
          <w:i w:val="false"/>
          <w:color w:val="000000"/>
          <w:sz w:val="20"/>
        </w:rPr>
        <w:t>
      1) потенциальным поставщиком ранее представлена заявка на участие в данном конкурсе;</w:t>
      </w:r>
    </w:p>
    <w:p>
      <w:pPr>
        <w:spacing w:after="0"/>
        <w:ind w:left="0"/>
        <w:jc w:val="left"/>
      </w:pPr>
      <w:r>
        <w:rPr>
          <w:rFonts w:ascii="Consolas"/>
          <w:b w:val="false"/>
          <w:i w:val="false"/>
          <w:color w:val="000000"/>
          <w:sz w:val="20"/>
        </w:rPr>
        <w:t>
      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p>
    <w:p>
      <w:pPr>
        <w:spacing w:after="0"/>
        <w:ind w:left="0"/>
        <w:jc w:val="left"/>
      </w:pPr>
      <w:r>
        <w:rPr>
          <w:rFonts w:ascii="Consolas"/>
          <w:b w:val="false"/>
          <w:i w:val="false"/>
          <w:color w:val="000000"/>
          <w:sz w:val="20"/>
        </w:rPr>
        <w:t>
      3) конкурсное ценовое предложение превышает сумму, выделенную для приобретения данных товаров, работ, услуг;</w:t>
      </w:r>
    </w:p>
    <w:p>
      <w:pPr>
        <w:spacing w:after="0"/>
        <w:ind w:left="0"/>
        <w:jc w:val="left"/>
      </w:pPr>
      <w:r>
        <w:rPr>
          <w:rFonts w:ascii="Consolas"/>
          <w:b w:val="false"/>
          <w:i w:val="false"/>
          <w:color w:val="000000"/>
          <w:sz w:val="20"/>
        </w:rPr>
        <w:t xml:space="preserve">
      4)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настоящего Закона.</w:t>
      </w:r>
    </w:p>
    <w:bookmarkStart w:name="z147" w:id="131"/>
    <w:p>
      <w:pPr>
        <w:spacing w:after="0"/>
        <w:ind w:left="0"/>
        <w:jc w:val="left"/>
      </w:pPr>
      <w:r>
        <w:rPr>
          <w:rFonts w:ascii="Consolas"/>
          <w:b w:val="false"/>
          <w:i w:val="false"/>
          <w:color w:val="000000"/>
          <w:sz w:val="20"/>
        </w:rPr>
        <w:t>
      5. Потенциальный поставщик не позднее окончания срока представления заявок на участие в конкурсе вправе:</w:t>
      </w:r>
    </w:p>
    <w:bookmarkEnd w:id="131"/>
    <w:p>
      <w:pPr>
        <w:spacing w:after="0"/>
        <w:ind w:left="0"/>
        <w:jc w:val="left"/>
      </w:pPr>
      <w:r>
        <w:rPr>
          <w:rFonts w:ascii="Consolas"/>
          <w:b w:val="false"/>
          <w:i w:val="false"/>
          <w:color w:val="000000"/>
          <w:sz w:val="20"/>
        </w:rPr>
        <w:t>
      1) изменить и (или) дополнить внесенную заявку на участие в конкурсе;</w:t>
      </w:r>
    </w:p>
    <w:p>
      <w:pPr>
        <w:spacing w:after="0"/>
        <w:ind w:left="0"/>
        <w:jc w:val="left"/>
      </w:pPr>
      <w:r>
        <w:rPr>
          <w:rFonts w:ascii="Consolas"/>
          <w:b w:val="false"/>
          <w:i w:val="false"/>
          <w:color w:val="000000"/>
          <w:sz w:val="20"/>
        </w:rPr>
        <w:t>
      2) отозвать свою заявку на участие в конкурсе, не утрачивая права на возврат внесенного им обеспечения заявки на участие в конкурсе.</w:t>
      </w:r>
    </w:p>
    <w:p>
      <w:pPr>
        <w:spacing w:after="0"/>
        <w:ind w:left="0"/>
        <w:jc w:val="left"/>
      </w:pPr>
      <w:r>
        <w:rPr>
          <w:rFonts w:ascii="Consolas"/>
          <w:b w:val="false"/>
          <w:i w:val="false"/>
          <w:color w:val="000000"/>
          <w:sz w:val="20"/>
        </w:rPr>
        <w:t>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Start w:name="z148" w:id="132"/>
    <w:p>
      <w:pPr>
        <w:spacing w:after="0"/>
        <w:ind w:left="0"/>
        <w:jc w:val="left"/>
      </w:pPr>
      <w:r>
        <w:rPr>
          <w:rFonts w:ascii="Consolas"/>
          <w:b w:val="false"/>
          <w:i w:val="false"/>
          <w:color w:val="000000"/>
          <w:sz w:val="20"/>
        </w:rPr>
        <w:t>
      6. Срок действия заявки на участие в конкурсе должен соответствовать требуемому сроку, установленному конкурсной документацией.</w:t>
      </w:r>
    </w:p>
    <w:bookmarkEnd w:id="132"/>
    <w:bookmarkStart w:name="z149" w:id="133"/>
    <w:p>
      <w:pPr>
        <w:spacing w:after="0"/>
        <w:ind w:left="0"/>
        <w:jc w:val="left"/>
      </w:pPr>
      <w:r>
        <w:rPr>
          <w:rFonts w:ascii="Consolas"/>
          <w:b w:val="false"/>
          <w:i w:val="false"/>
          <w:color w:val="000000"/>
          <w:sz w:val="20"/>
        </w:rPr>
        <w:t>
      7. Потенциальным поставщикам, подавшим заявку на участие в конкурсе, с момента размещения протокола вскрытия заявок обеспечивается доступ на просмотр заявок на участие в данном конкурсе других потенциальных поставщиков.</w:t>
      </w:r>
    </w:p>
    <w:bookmarkEnd w:id="133"/>
    <w:p>
      <w:pPr>
        <w:spacing w:after="0"/>
        <w:ind w:left="0"/>
        <w:jc w:val="left"/>
      </w:pPr>
      <w:r>
        <w:rPr>
          <w:rFonts w:ascii="Consolas"/>
          <w:b/>
          <w:i w:val="false"/>
          <w:color w:val="000000"/>
          <w:sz w:val="20"/>
        </w:rPr>
        <w:t>Статья 25. Обеспечение заявки на участие в конкурсе</w:t>
      </w:r>
    </w:p>
    <w:bookmarkStart w:name="z150" w:id="134"/>
    <w:p>
      <w:pPr>
        <w:spacing w:after="0"/>
        <w:ind w:left="0"/>
        <w:jc w:val="left"/>
      </w:pPr>
      <w:r>
        <w:rPr>
          <w:rFonts w:ascii="Consolas"/>
          <w:b w:val="false"/>
          <w:i w:val="false"/>
          <w:color w:val="000000"/>
          <w:sz w:val="20"/>
        </w:rPr>
        <w:t>
      1. Обеспечение заявки на участие в конкурсе вносится потенциальным поставщиком в качестве гарантии того, что он в случаях:</w:t>
      </w:r>
    </w:p>
    <w:bookmarkEnd w:id="134"/>
    <w:p>
      <w:pPr>
        <w:spacing w:after="0"/>
        <w:ind w:left="0"/>
        <w:jc w:val="left"/>
      </w:pPr>
      <w:r>
        <w:rPr>
          <w:rFonts w:ascii="Consolas"/>
          <w:b w:val="false"/>
          <w:i w:val="false"/>
          <w:color w:val="000000"/>
          <w:sz w:val="20"/>
        </w:rPr>
        <w:t>
      1) определения его победителем конкурса заключит договор о государственных закупках;</w:t>
      </w:r>
    </w:p>
    <w:p>
      <w:pPr>
        <w:spacing w:after="0"/>
        <w:ind w:left="0"/>
        <w:jc w:val="left"/>
      </w:pPr>
      <w:r>
        <w:rPr>
          <w:rFonts w:ascii="Consolas"/>
          <w:b w:val="false"/>
          <w:i w:val="false"/>
          <w:color w:val="000000"/>
          <w:sz w:val="20"/>
        </w:rPr>
        <w:t>
      2) заключения договора о государственных закупках надлежащим образом исполнит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Start w:name="z151" w:id="135"/>
    <w:p>
      <w:pPr>
        <w:spacing w:after="0"/>
        <w:ind w:left="0"/>
        <w:jc w:val="left"/>
      </w:pPr>
      <w:r>
        <w:rPr>
          <w:rFonts w:ascii="Consolas"/>
          <w:b w:val="false"/>
          <w:i w:val="false"/>
          <w:color w:val="000000"/>
          <w:sz w:val="20"/>
        </w:rPr>
        <w:t>
      2. Обеспечение заявки на участие в конкурсе вносится в размере одного процента от суммы, выделенной для приобретения товаров, работ, услуг, в соответствии с правилами осуществления государственных закупок.</w:t>
      </w:r>
    </w:p>
    <w:bookmarkEnd w:id="135"/>
    <w:bookmarkStart w:name="z152" w:id="136"/>
    <w:p>
      <w:pPr>
        <w:spacing w:after="0"/>
        <w:ind w:left="0"/>
        <w:jc w:val="left"/>
      </w:pPr>
      <w:r>
        <w:rPr>
          <w:rFonts w:ascii="Consolas"/>
          <w:b w:val="false"/>
          <w:i w:val="false"/>
          <w:color w:val="000000"/>
          <w:sz w:val="20"/>
        </w:rPr>
        <w:t>
      3. Потенциальный поставщик вправе выбрать один из следующих видов обеспечения заявки на участие в конкурсе:</w:t>
      </w:r>
    </w:p>
    <w:bookmarkEnd w:id="136"/>
    <w:p>
      <w:pPr>
        <w:spacing w:after="0"/>
        <w:ind w:left="0"/>
        <w:jc w:val="left"/>
      </w:pPr>
      <w:r>
        <w:rPr>
          <w:rFonts w:ascii="Consolas"/>
          <w:b w:val="false"/>
          <w:i w:val="false"/>
          <w:color w:val="000000"/>
          <w:sz w:val="20"/>
        </w:rPr>
        <w:t>
      1) гарантийный денежный взнос, который вносится на банковский счет организатора государственных закупок либо на счет, предусмотренный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p>
      <w:pPr>
        <w:spacing w:after="0"/>
        <w:ind w:left="0"/>
        <w:jc w:val="left"/>
      </w:pPr>
      <w:r>
        <w:rPr>
          <w:rFonts w:ascii="Consolas"/>
          <w:b w:val="false"/>
          <w:i w:val="false"/>
          <w:color w:val="000000"/>
          <w:sz w:val="20"/>
        </w:rPr>
        <w:t>
      2) банковскую гарантию на бумажном носителе либо в форме электронного документа.</w:t>
      </w:r>
    </w:p>
    <w:p>
      <w:pPr>
        <w:spacing w:after="0"/>
        <w:ind w:left="0"/>
        <w:jc w:val="left"/>
      </w:pPr>
      <w:r>
        <w:rPr>
          <w:rFonts w:ascii="Consolas"/>
          <w:b w:val="false"/>
          <w:i w:val="false"/>
          <w:color w:val="000000"/>
          <w:sz w:val="20"/>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p>
      <w:pPr>
        <w:spacing w:after="0"/>
        <w:ind w:left="0"/>
        <w:jc w:val="left"/>
      </w:pPr>
      <w:r>
        <w:rPr>
          <w:rFonts w:ascii="Consolas"/>
          <w:b w:val="false"/>
          <w:i w:val="false"/>
          <w:color w:val="000000"/>
          <w:sz w:val="20"/>
        </w:rPr>
        <w:t xml:space="preserve">
      Не допускается использование организатором государственных закупок гарантийного денежного взноса, внесенного потенциальным поставщиком, за исключением случаев, указанных в </w:t>
      </w:r>
      <w:r>
        <w:rPr>
          <w:rFonts w:ascii="Consolas"/>
          <w:b w:val="false"/>
          <w:i w:val="false"/>
          <w:color w:val="000000"/>
          <w:sz w:val="20"/>
        </w:rPr>
        <w:t>пунктах 4</w:t>
      </w:r>
      <w:r>
        <w:rPr>
          <w:rFonts w:ascii="Consolas"/>
          <w:b w:val="false"/>
          <w:i w:val="false"/>
          <w:color w:val="000000"/>
          <w:sz w:val="20"/>
        </w:rPr>
        <w:t xml:space="preserve"> и </w:t>
      </w:r>
      <w:r>
        <w:rPr>
          <w:rFonts w:ascii="Consolas"/>
          <w:b w:val="false"/>
          <w:i w:val="false"/>
          <w:color w:val="000000"/>
          <w:sz w:val="20"/>
        </w:rPr>
        <w:t>5</w:t>
      </w:r>
      <w:r>
        <w:rPr>
          <w:rFonts w:ascii="Consolas"/>
          <w:b w:val="false"/>
          <w:i w:val="false"/>
          <w:color w:val="000000"/>
          <w:sz w:val="20"/>
        </w:rPr>
        <w:t xml:space="preserve"> настоящей статьи.</w:t>
      </w:r>
    </w:p>
    <w:bookmarkStart w:name="z153" w:id="137"/>
    <w:p>
      <w:pPr>
        <w:spacing w:after="0"/>
        <w:ind w:left="0"/>
        <w:jc w:val="left"/>
      </w:pPr>
      <w:r>
        <w:rPr>
          <w:rFonts w:ascii="Consolas"/>
          <w:b w:val="false"/>
          <w:i w:val="false"/>
          <w:color w:val="000000"/>
          <w:sz w:val="20"/>
        </w:rPr>
        <w:t>
      4.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bookmarkEnd w:id="137"/>
    <w:p>
      <w:pPr>
        <w:spacing w:after="0"/>
        <w:ind w:left="0"/>
        <w:jc w:val="left"/>
      </w:pPr>
      <w:r>
        <w:rPr>
          <w:rFonts w:ascii="Consolas"/>
          <w:b w:val="false"/>
          <w:i w:val="false"/>
          <w:color w:val="000000"/>
          <w:sz w:val="20"/>
        </w:rPr>
        <w:t>
      1) потенциальный поставщик, определенный победителем конкурса либо занявший второе место, уклонился от заключения договора о государственных закупках;</w:t>
      </w:r>
    </w:p>
    <w:p>
      <w:pPr>
        <w:spacing w:after="0"/>
        <w:ind w:left="0"/>
        <w:jc w:val="left"/>
      </w:pPr>
      <w:r>
        <w:rPr>
          <w:rFonts w:ascii="Consolas"/>
          <w:b w:val="false"/>
          <w:i w:val="false"/>
          <w:color w:val="000000"/>
          <w:sz w:val="20"/>
        </w:rPr>
        <w:t>
      2) победитель конкурса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Start w:name="z154" w:id="138"/>
    <w:p>
      <w:pPr>
        <w:spacing w:after="0"/>
        <w:ind w:left="0"/>
        <w:jc w:val="left"/>
      </w:pPr>
      <w:r>
        <w:rPr>
          <w:rFonts w:ascii="Consolas"/>
          <w:b w:val="false"/>
          <w:i w:val="false"/>
          <w:color w:val="000000"/>
          <w:sz w:val="20"/>
        </w:rPr>
        <w:t xml:space="preserve">
      5. При наступлении одного из случаев, предусмотренных </w:t>
      </w:r>
      <w:r>
        <w:rPr>
          <w:rFonts w:ascii="Consolas"/>
          <w:b w:val="false"/>
          <w:i w:val="false"/>
          <w:color w:val="000000"/>
          <w:sz w:val="20"/>
        </w:rPr>
        <w:t>пунктом 4</w:t>
      </w:r>
      <w:r>
        <w:rPr>
          <w:rFonts w:ascii="Consolas"/>
          <w:b w:val="false"/>
          <w:i w:val="false"/>
          <w:color w:val="000000"/>
          <w:sz w:val="20"/>
        </w:rPr>
        <w:t xml:space="preserve">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bookmarkEnd w:id="138"/>
    <w:bookmarkStart w:name="z155" w:id="139"/>
    <w:p>
      <w:pPr>
        <w:spacing w:after="0"/>
        <w:ind w:left="0"/>
        <w:jc w:val="left"/>
      </w:pPr>
      <w:r>
        <w:rPr>
          <w:rFonts w:ascii="Consolas"/>
          <w:b w:val="false"/>
          <w:i w:val="false"/>
          <w:color w:val="000000"/>
          <w:sz w:val="20"/>
        </w:rPr>
        <w:t>
      6. Организатор государственных закупок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p>
    <w:bookmarkEnd w:id="139"/>
    <w:p>
      <w:pPr>
        <w:spacing w:after="0"/>
        <w:ind w:left="0"/>
        <w:jc w:val="left"/>
      </w:pPr>
      <w:r>
        <w:rPr>
          <w:rFonts w:ascii="Consolas"/>
          <w:b w:val="false"/>
          <w:i w:val="false"/>
          <w:color w:val="000000"/>
          <w:sz w:val="20"/>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pPr>
        <w:spacing w:after="0"/>
        <w:ind w:left="0"/>
        <w:jc w:val="left"/>
      </w:pPr>
      <w:r>
        <w:rPr>
          <w:rFonts w:ascii="Consolas"/>
          <w:b w:val="false"/>
          <w:i w:val="false"/>
          <w:color w:val="000000"/>
          <w:sz w:val="20"/>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pPr>
        <w:spacing w:after="0"/>
        <w:ind w:left="0"/>
        <w:jc w:val="left"/>
      </w:pPr>
      <w:r>
        <w:rPr>
          <w:rFonts w:ascii="Consolas"/>
          <w:b w:val="false"/>
          <w:i w:val="false"/>
          <w:color w:val="000000"/>
          <w:sz w:val="20"/>
        </w:rPr>
        <w:t>
      3)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p>
    <w:bookmarkStart w:name="z156" w:id="140"/>
    <w:p>
      <w:pPr>
        <w:spacing w:after="0"/>
        <w:ind w:left="0"/>
        <w:jc w:val="left"/>
      </w:pPr>
      <w:r>
        <w:rPr>
          <w:rFonts w:ascii="Consolas"/>
          <w:b w:val="false"/>
          <w:i w:val="false"/>
          <w:color w:val="000000"/>
          <w:sz w:val="20"/>
        </w:rPr>
        <w:t>
      7. Потенциальный поставщик, включенный в реестр квалифицированных потенциальных поставщиков, не вносит обеспечения заявки на участие в конкурсе с предварительным квалификационным отбором.</w:t>
      </w:r>
    </w:p>
    <w:bookmarkEnd w:id="140"/>
    <w:p>
      <w:pPr>
        <w:spacing w:after="0"/>
        <w:ind w:left="0"/>
        <w:jc w:val="left"/>
      </w:pPr>
      <w:r>
        <w:rPr>
          <w:rFonts w:ascii="Consolas"/>
          <w:b/>
          <w:i w:val="false"/>
          <w:color w:val="000000"/>
          <w:sz w:val="20"/>
        </w:rPr>
        <w:t>Статья 26. Антидемпинговые меры при осуществлении государственных закупок способом конкурса</w:t>
      </w:r>
    </w:p>
    <w:p>
      <w:pPr>
        <w:spacing w:after="0"/>
        <w:ind w:left="0"/>
        <w:jc w:val="left"/>
      </w:pPr>
      <w:r>
        <w:rPr>
          <w:rFonts w:ascii="Consolas"/>
          <w:b w:val="false"/>
          <w:i w:val="false"/>
          <w:color w:val="000000"/>
          <w:sz w:val="20"/>
        </w:rPr>
        <w:t>
      При осуществлении государственных закупок способом конкурса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p>
      <w:pPr>
        <w:spacing w:after="0"/>
        <w:ind w:left="0"/>
        <w:jc w:val="left"/>
      </w:pPr>
      <w:r>
        <w:rPr>
          <w:rFonts w:ascii="Consolas"/>
          <w:b/>
          <w:i w:val="false"/>
          <w:color w:val="000000"/>
          <w:sz w:val="20"/>
        </w:rPr>
        <w:t>Статья 27. Рассмотрение заявок на участие в конкурсе</w:t>
      </w:r>
    </w:p>
    <w:bookmarkStart w:name="z157" w:id="141"/>
    <w:p>
      <w:pPr>
        <w:spacing w:after="0"/>
        <w:ind w:left="0"/>
        <w:jc w:val="left"/>
      </w:pPr>
      <w:r>
        <w:rPr>
          <w:rFonts w:ascii="Consolas"/>
          <w:b w:val="false"/>
          <w:i w:val="false"/>
          <w:color w:val="000000"/>
          <w:sz w:val="20"/>
        </w:rPr>
        <w:t>
      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p>
    <w:bookmarkEnd w:id="141"/>
    <w:bookmarkStart w:name="z158" w:id="142"/>
    <w:p>
      <w:pPr>
        <w:spacing w:after="0"/>
        <w:ind w:left="0"/>
        <w:jc w:val="left"/>
      </w:pPr>
      <w:r>
        <w:rPr>
          <w:rFonts w:ascii="Consolas"/>
          <w:b w:val="false"/>
          <w:i w:val="false"/>
          <w:color w:val="000000"/>
          <w:sz w:val="20"/>
        </w:rPr>
        <w:t>
      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142"/>
    <w:p>
      <w:pPr>
        <w:spacing w:after="0"/>
        <w:ind w:left="0"/>
        <w:jc w:val="left"/>
      </w:pPr>
      <w:r>
        <w:rPr>
          <w:rFonts w:ascii="Consolas"/>
          <w:b w:val="false"/>
          <w:i w:val="false"/>
          <w:color w:val="000000"/>
          <w:sz w:val="20"/>
        </w:rPr>
        <w:t>
      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pPr>
        <w:spacing w:after="0"/>
        <w:ind w:left="0"/>
        <w:jc w:val="left"/>
      </w:pPr>
      <w:r>
        <w:rPr>
          <w:rFonts w:ascii="Consolas"/>
          <w:b w:val="false"/>
          <w:i w:val="false"/>
          <w:color w:val="000000"/>
          <w:sz w:val="20"/>
        </w:rPr>
        <w:t>
      Экспертом не может являться лицо:</w:t>
      </w:r>
    </w:p>
    <w:p>
      <w:pPr>
        <w:spacing w:after="0"/>
        <w:ind w:left="0"/>
        <w:jc w:val="left"/>
      </w:pPr>
      <w:r>
        <w:rPr>
          <w:rFonts w:ascii="Consolas"/>
          <w:b w:val="false"/>
          <w:i w:val="false"/>
          <w:color w:val="000000"/>
          <w:sz w:val="20"/>
        </w:rPr>
        <w:t>
      1) заинтересованное в результатах процедур государственных закупок;</w:t>
      </w:r>
    </w:p>
    <w:p>
      <w:pPr>
        <w:spacing w:after="0"/>
        <w:ind w:left="0"/>
        <w:jc w:val="left"/>
      </w:pPr>
      <w:r>
        <w:rPr>
          <w:rFonts w:ascii="Consolas"/>
          <w:b w:val="false"/>
          <w:i w:val="false"/>
          <w:color w:val="000000"/>
          <w:sz w:val="20"/>
        </w:rPr>
        <w:t>
      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p>
    <w:p>
      <w:pPr>
        <w:spacing w:after="0"/>
        <w:ind w:left="0"/>
        <w:jc w:val="left"/>
      </w:pPr>
      <w:r>
        <w:rPr>
          <w:rFonts w:ascii="Consolas"/>
          <w:b w:val="false"/>
          <w:i w:val="false"/>
          <w:color w:val="000000"/>
          <w:sz w:val="20"/>
        </w:rPr>
        <w:t>
      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 специализация которых соответствует закупаемым товарам, работам, услугам.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p>
    <w:p>
      <w:pPr>
        <w:spacing w:after="0"/>
        <w:ind w:left="0"/>
        <w:jc w:val="left"/>
      </w:pPr>
      <w:r>
        <w:rPr>
          <w:rFonts w:ascii="Consolas"/>
          <w:b w:val="false"/>
          <w:i w:val="false"/>
          <w:color w:val="000000"/>
          <w:sz w:val="20"/>
        </w:rPr>
        <w:t>
      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p>
    <w:p>
      <w:pPr>
        <w:spacing w:after="0"/>
        <w:ind w:left="0"/>
        <w:jc w:val="left"/>
      </w:pPr>
      <w:r>
        <w:rPr>
          <w:rFonts w:ascii="Consolas"/>
          <w:b w:val="false"/>
          <w:i w:val="false"/>
          <w:color w:val="000000"/>
          <w:sz w:val="20"/>
        </w:rPr>
        <w:t>
      Эксперты не имеют права голоса при принятии конкурсной комиссией решения.</w:t>
      </w:r>
    </w:p>
    <w:p>
      <w:pPr>
        <w:spacing w:after="0"/>
        <w:ind w:left="0"/>
        <w:jc w:val="left"/>
      </w:pPr>
      <w:r>
        <w:rPr>
          <w:rFonts w:ascii="Consolas"/>
          <w:b w:val="false"/>
          <w:i w:val="false"/>
          <w:color w:val="000000"/>
          <w:sz w:val="20"/>
        </w:rPr>
        <w:t>
      Выбор лиц, привлекаемых в качестве экспертов на платной основе, осуществляется в соответствии с настоящим Законом.</w:t>
      </w:r>
    </w:p>
    <w:bookmarkStart w:name="z159" w:id="143"/>
    <w:p>
      <w:pPr>
        <w:spacing w:after="0"/>
        <w:ind w:left="0"/>
        <w:jc w:val="left"/>
      </w:pPr>
      <w:r>
        <w:rPr>
          <w:rFonts w:ascii="Consolas"/>
          <w:b w:val="false"/>
          <w:i w:val="false"/>
          <w:color w:val="000000"/>
          <w:sz w:val="20"/>
        </w:rPr>
        <w:t>
      3.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bookmarkEnd w:id="143"/>
    <w:p>
      <w:pPr>
        <w:spacing w:after="0"/>
        <w:ind w:left="0"/>
        <w:jc w:val="left"/>
      </w:pPr>
      <w:r>
        <w:rPr>
          <w:rFonts w:ascii="Consolas"/>
          <w:b w:val="false"/>
          <w:i w:val="false"/>
          <w:color w:val="000000"/>
          <w:sz w:val="20"/>
        </w:rPr>
        <w:t>
      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left"/>
      </w:pPr>
      <w:r>
        <w:rPr>
          <w:rFonts w:ascii="Consolas"/>
          <w:b w:val="false"/>
          <w:i w:val="false"/>
          <w:color w:val="000000"/>
          <w:sz w:val="20"/>
        </w:rPr>
        <w:t>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p>
    <w:bookmarkStart w:name="z160" w:id="144"/>
    <w:p>
      <w:pPr>
        <w:spacing w:after="0"/>
        <w:ind w:left="0"/>
        <w:jc w:val="left"/>
      </w:pPr>
      <w:r>
        <w:rPr>
          <w:rFonts w:ascii="Consolas"/>
          <w:b w:val="false"/>
          <w:i w:val="false"/>
          <w:color w:val="000000"/>
          <w:sz w:val="20"/>
        </w:rPr>
        <w:t>
      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p>
    <w:bookmarkEnd w:id="144"/>
    <w:p>
      <w:pPr>
        <w:spacing w:after="0"/>
        <w:ind w:left="0"/>
        <w:jc w:val="left"/>
      </w:pPr>
      <w:r>
        <w:rPr>
          <w:rFonts w:ascii="Consolas"/>
          <w:b w:val="false"/>
          <w:i w:val="false"/>
          <w:color w:val="000000"/>
          <w:sz w:val="20"/>
        </w:rPr>
        <w:t xml:space="preserve">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 нарушившим </w:t>
      </w:r>
      <w:r>
        <w:rPr>
          <w:rFonts w:ascii="Consolas"/>
          <w:b w:val="false"/>
          <w:i w:val="false"/>
          <w:color w:val="000000"/>
          <w:sz w:val="20"/>
        </w:rPr>
        <w:t>статью 6</w:t>
      </w:r>
      <w:r>
        <w:rPr>
          <w:rFonts w:ascii="Consolas"/>
          <w:b w:val="false"/>
          <w:i w:val="false"/>
          <w:color w:val="000000"/>
          <w:sz w:val="20"/>
        </w:rPr>
        <w:t xml:space="preserve"> настоящего Закона.</w:t>
      </w:r>
    </w:p>
    <w:bookmarkStart w:name="z161" w:id="145"/>
    <w:p>
      <w:pPr>
        <w:spacing w:after="0"/>
        <w:ind w:left="0"/>
        <w:jc w:val="left"/>
      </w:pPr>
      <w:r>
        <w:rPr>
          <w:rFonts w:ascii="Consolas"/>
          <w:b w:val="false"/>
          <w:i w:val="false"/>
          <w:color w:val="000000"/>
          <w:sz w:val="20"/>
        </w:rPr>
        <w:t xml:space="preserve">
      5. 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согласно </w:t>
      </w:r>
      <w:r>
        <w:rPr>
          <w:rFonts w:ascii="Consolas"/>
          <w:b w:val="false"/>
          <w:i w:val="false"/>
          <w:color w:val="000000"/>
          <w:sz w:val="20"/>
        </w:rPr>
        <w:t>пункту 4</w:t>
      </w:r>
      <w:r>
        <w:rPr>
          <w:rFonts w:ascii="Consolas"/>
          <w:b w:val="false"/>
          <w:i w:val="false"/>
          <w:color w:val="000000"/>
          <w:sz w:val="20"/>
        </w:rPr>
        <w:t xml:space="preserve"> настоящей статьи, конкурсная комиссия вправе:</w:t>
      </w:r>
    </w:p>
    <w:bookmarkEnd w:id="145"/>
    <w:p>
      <w:pPr>
        <w:spacing w:after="0"/>
        <w:ind w:left="0"/>
        <w:jc w:val="left"/>
      </w:pPr>
      <w:r>
        <w:rPr>
          <w:rFonts w:ascii="Consolas"/>
          <w:b w:val="false"/>
          <w:i w:val="false"/>
          <w:color w:val="000000"/>
          <w:sz w:val="20"/>
        </w:rPr>
        <w:t>
      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pPr>
        <w:spacing w:after="0"/>
        <w:ind w:left="0"/>
        <w:jc w:val="left"/>
      </w:pPr>
      <w:r>
        <w:rPr>
          <w:rFonts w:ascii="Consolas"/>
          <w:b w:val="false"/>
          <w:i w:val="false"/>
          <w:color w:val="000000"/>
          <w:sz w:val="20"/>
        </w:rPr>
        <w:t>
      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pPr>
        <w:spacing w:after="0"/>
        <w:ind w:left="0"/>
        <w:jc w:val="left"/>
      </w:pPr>
      <w:r>
        <w:rPr>
          <w:rFonts w:ascii="Consolas"/>
          <w:b w:val="false"/>
          <w:i w:val="false"/>
          <w:color w:val="000000"/>
          <w:sz w:val="20"/>
        </w:rPr>
        <w:t xml:space="preserve">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 </w:t>
      </w:r>
      <w:r>
        <w:rPr>
          <w:rFonts w:ascii="Consolas"/>
          <w:b w:val="false"/>
          <w:i w:val="false"/>
          <w:color w:val="000000"/>
          <w:sz w:val="20"/>
        </w:rPr>
        <w:t>пунктом 4</w:t>
      </w:r>
      <w:r>
        <w:rPr>
          <w:rFonts w:ascii="Consolas"/>
          <w:b w:val="false"/>
          <w:i w:val="false"/>
          <w:color w:val="000000"/>
          <w:sz w:val="20"/>
        </w:rPr>
        <w:t xml:space="preserve"> настоящей статьи.</w:t>
      </w:r>
    </w:p>
    <w:p>
      <w:pPr>
        <w:spacing w:after="0"/>
        <w:ind w:left="0"/>
        <w:jc w:val="left"/>
      </w:pPr>
      <w:r>
        <w:rPr>
          <w:rFonts w:ascii="Consolas"/>
          <w:b w:val="false"/>
          <w:i w:val="false"/>
          <w:color w:val="000000"/>
          <w:sz w:val="20"/>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pPr>
        <w:spacing w:after="0"/>
        <w:ind w:left="0"/>
        <w:jc w:val="left"/>
      </w:pPr>
      <w:r>
        <w:rPr>
          <w:rFonts w:ascii="Consolas"/>
          <w:b w:val="false"/>
          <w:i w:val="false"/>
          <w:color w:val="000000"/>
          <w:sz w:val="20"/>
        </w:rPr>
        <w:t>
      Конкурсной комиссией при повторном рассмотрении заявок на участие в конкурсе не допускается отклонение потенциальных поставщиков по основаниям, не предусмотренным в протоколе предварительного допуска к участию в конкурсе.</w:t>
      </w:r>
    </w:p>
    <w:bookmarkStart w:name="z162" w:id="146"/>
    <w:p>
      <w:pPr>
        <w:spacing w:after="0"/>
        <w:ind w:left="0"/>
        <w:jc w:val="left"/>
      </w:pPr>
      <w:r>
        <w:rPr>
          <w:rFonts w:ascii="Consolas"/>
          <w:b w:val="false"/>
          <w:i w:val="false"/>
          <w:color w:val="000000"/>
          <w:sz w:val="20"/>
        </w:rPr>
        <w:t xml:space="preserve">
      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w:t>
      </w:r>
      <w:r>
        <w:rPr>
          <w:rFonts w:ascii="Consolas"/>
          <w:b w:val="false"/>
          <w:i w:val="false"/>
          <w:color w:val="000000"/>
          <w:sz w:val="20"/>
        </w:rPr>
        <w:t>пункту 4</w:t>
      </w:r>
      <w:r>
        <w:rPr>
          <w:rFonts w:ascii="Consolas"/>
          <w:b w:val="false"/>
          <w:i w:val="false"/>
          <w:color w:val="000000"/>
          <w:sz w:val="20"/>
        </w:rPr>
        <w:t xml:space="preserve"> настоящей статьи, если:</w:t>
      </w:r>
    </w:p>
    <w:bookmarkEnd w:id="146"/>
    <w:p>
      <w:pPr>
        <w:spacing w:after="0"/>
        <w:ind w:left="0"/>
        <w:jc w:val="left"/>
      </w:pPr>
      <w:r>
        <w:rPr>
          <w:rFonts w:ascii="Consolas"/>
          <w:b w:val="false"/>
          <w:i w:val="false"/>
          <w:color w:val="000000"/>
          <w:sz w:val="20"/>
        </w:rPr>
        <w:t>
      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правилами осуществления государственных закупок;</w:t>
      </w:r>
    </w:p>
    <w:p>
      <w:pPr>
        <w:spacing w:after="0"/>
        <w:ind w:left="0"/>
        <w:jc w:val="left"/>
      </w:pPr>
      <w:r>
        <w:rPr>
          <w:rFonts w:ascii="Consolas"/>
          <w:b w:val="false"/>
          <w:i w:val="false"/>
          <w:color w:val="000000"/>
          <w:sz w:val="20"/>
        </w:rPr>
        <w:t xml:space="preserve">
      2) он нарушил требования </w:t>
      </w:r>
      <w:r>
        <w:rPr>
          <w:rFonts w:ascii="Consolas"/>
          <w:b w:val="false"/>
          <w:i w:val="false"/>
          <w:color w:val="000000"/>
          <w:sz w:val="20"/>
        </w:rPr>
        <w:t>статьи 6</w:t>
      </w:r>
      <w:r>
        <w:rPr>
          <w:rFonts w:ascii="Consolas"/>
          <w:b w:val="false"/>
          <w:i w:val="false"/>
          <w:color w:val="000000"/>
          <w:sz w:val="20"/>
        </w:rPr>
        <w:t xml:space="preserve"> настоящего Закона;</w:t>
      </w:r>
    </w:p>
    <w:p>
      <w:pPr>
        <w:spacing w:after="0"/>
        <w:ind w:left="0"/>
        <w:jc w:val="left"/>
      </w:pPr>
      <w:r>
        <w:rPr>
          <w:rFonts w:ascii="Consolas"/>
          <w:b w:val="false"/>
          <w:i w:val="false"/>
          <w:color w:val="000000"/>
          <w:sz w:val="20"/>
        </w:rPr>
        <w:t>
      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правилами осуществления государственных закупок.</w:t>
      </w:r>
    </w:p>
    <w:bookmarkStart w:name="z163" w:id="147"/>
    <w:p>
      <w:pPr>
        <w:spacing w:after="0"/>
        <w:ind w:left="0"/>
        <w:jc w:val="left"/>
      </w:pPr>
      <w:r>
        <w:rPr>
          <w:rFonts w:ascii="Consolas"/>
          <w:b w:val="false"/>
          <w:i w:val="false"/>
          <w:color w:val="000000"/>
          <w:sz w:val="20"/>
        </w:rPr>
        <w:t xml:space="preserve">
      7. В случае если потенциальный поставщик не допущен к участию в конкурсе по основаниям, предусмотренным подпунктом 2) </w:t>
      </w:r>
      <w:r>
        <w:rPr>
          <w:rFonts w:ascii="Consolas"/>
          <w:b w:val="false"/>
          <w:i w:val="false"/>
          <w:color w:val="000000"/>
          <w:sz w:val="20"/>
        </w:rPr>
        <w:t>пункта 6</w:t>
      </w:r>
      <w:r>
        <w:rPr>
          <w:rFonts w:ascii="Consolas"/>
          <w:b w:val="false"/>
          <w:i w:val="false"/>
          <w:color w:val="000000"/>
          <w:sz w:val="20"/>
        </w:rPr>
        <w:t xml:space="preserve"> настоящей статьи,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p>
    <w:bookmarkEnd w:id="147"/>
    <w:bookmarkStart w:name="z164" w:id="148"/>
    <w:p>
      <w:pPr>
        <w:spacing w:after="0"/>
        <w:ind w:left="0"/>
        <w:jc w:val="left"/>
      </w:pPr>
      <w:r>
        <w:rPr>
          <w:rFonts w:ascii="Consolas"/>
          <w:b w:val="false"/>
          <w:i w:val="false"/>
          <w:color w:val="000000"/>
          <w:sz w:val="20"/>
        </w:rPr>
        <w:t>
      8. По результатам повторного рассмотрения заявок на участие в конкурсе конкурсная комиссия:</w:t>
      </w:r>
    </w:p>
    <w:bookmarkEnd w:id="148"/>
    <w:p>
      <w:pPr>
        <w:spacing w:after="0"/>
        <w:ind w:left="0"/>
        <w:jc w:val="left"/>
      </w:pPr>
      <w:r>
        <w:rPr>
          <w:rFonts w:ascii="Consolas"/>
          <w:b w:val="false"/>
          <w:i w:val="false"/>
          <w:color w:val="000000"/>
          <w:sz w:val="20"/>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pPr>
        <w:spacing w:after="0"/>
        <w:ind w:left="0"/>
        <w:jc w:val="left"/>
      </w:pPr>
      <w:r>
        <w:rPr>
          <w:rFonts w:ascii="Consolas"/>
          <w:b w:val="false"/>
          <w:i w:val="false"/>
          <w:color w:val="000000"/>
          <w:sz w:val="20"/>
        </w:rPr>
        <w:t xml:space="preserve">
      2) применяет к конкурсному ценовому предложению относительные значения критериев, предусмотренных </w:t>
      </w:r>
      <w:r>
        <w:rPr>
          <w:rFonts w:ascii="Consolas"/>
          <w:b w:val="false"/>
          <w:i w:val="false"/>
          <w:color w:val="000000"/>
          <w:sz w:val="20"/>
        </w:rPr>
        <w:t>пунктом 4</w:t>
      </w:r>
      <w:r>
        <w:rPr>
          <w:rFonts w:ascii="Consolas"/>
          <w:b w:val="false"/>
          <w:i w:val="false"/>
          <w:color w:val="000000"/>
          <w:sz w:val="20"/>
        </w:rPr>
        <w:t xml:space="preserve"> статьи 21 настоящего Закона.</w:t>
      </w:r>
    </w:p>
    <w:bookmarkStart w:name="z165" w:id="149"/>
    <w:p>
      <w:pPr>
        <w:spacing w:after="0"/>
        <w:ind w:left="0"/>
        <w:jc w:val="left"/>
      </w:pPr>
      <w:r>
        <w:rPr>
          <w:rFonts w:ascii="Consolas"/>
          <w:b w:val="false"/>
          <w:i w:val="false"/>
          <w:color w:val="000000"/>
          <w:sz w:val="20"/>
        </w:rPr>
        <w:t>
      9. Конкурсное ценовое предложение вскрывается веб-порталом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bookmarkEnd w:id="149"/>
    <w:bookmarkStart w:name="z166" w:id="150"/>
    <w:p>
      <w:pPr>
        <w:spacing w:after="0"/>
        <w:ind w:left="0"/>
        <w:jc w:val="left"/>
      </w:pPr>
      <w:r>
        <w:rPr>
          <w:rFonts w:ascii="Consolas"/>
          <w:b w:val="false"/>
          <w:i w:val="false"/>
          <w:color w:val="000000"/>
          <w:sz w:val="20"/>
        </w:rPr>
        <w:t>
      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p>
    <w:bookmarkEnd w:id="150"/>
    <w:p>
      <w:pPr>
        <w:spacing w:after="0"/>
        <w:ind w:left="0"/>
        <w:jc w:val="left"/>
      </w:pPr>
      <w:r>
        <w:rPr>
          <w:rFonts w:ascii="Consolas"/>
          <w:b w:val="false"/>
          <w:i w:val="false"/>
          <w:color w:val="000000"/>
          <w:sz w:val="20"/>
        </w:rPr>
        <w:t>
      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p>
    <w:p>
      <w:pPr>
        <w:spacing w:after="0"/>
        <w:ind w:left="0"/>
        <w:jc w:val="left"/>
      </w:pPr>
      <w:r>
        <w:rPr>
          <w:rFonts w:ascii="Consolas"/>
          <w:b w:val="false"/>
          <w:i w:val="false"/>
          <w:color w:val="000000"/>
          <w:sz w:val="20"/>
        </w:rPr>
        <w:t>
      При равенстве условных цен конкурсных ценовых предложений победителем (участником конкурса, занявшим по итогам оценки и сопоставления конкурсных ценовых предложений второе место) признается участник конкурса, имеющий больший опыт работы на рынке закупаемых товаров, работ, услуг, в том числе по схожим видам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(участником конкурса, занявшим по итогам оценки и сопоставления конкурсных ценовых предложений второе место) признается участник конкурса, заявка на участие в конкурсе которого поступила ранее заявок на участие в конкурсе других потенциальных поставщиков.</w:t>
      </w:r>
    </w:p>
    <w:p>
      <w:pPr>
        <w:spacing w:after="0"/>
        <w:ind w:left="0"/>
        <w:jc w:val="left"/>
      </w:pPr>
      <w:r>
        <w:rPr>
          <w:rFonts w:ascii="Consolas"/>
          <w:b/>
          <w:i w:val="false"/>
          <w:color w:val="000000"/>
          <w:sz w:val="20"/>
        </w:rPr>
        <w:t>Статья 28. Протокол об итогах государственных закупок способом конкурса</w:t>
      </w:r>
    </w:p>
    <w:bookmarkStart w:name="z167" w:id="151"/>
    <w:p>
      <w:pPr>
        <w:spacing w:after="0"/>
        <w:ind w:left="0"/>
        <w:jc w:val="left"/>
      </w:pPr>
      <w:r>
        <w:rPr>
          <w:rFonts w:ascii="Consolas"/>
          <w:b w:val="false"/>
          <w:i w:val="false"/>
          <w:color w:val="000000"/>
          <w:sz w:val="20"/>
        </w:rPr>
        <w:t>
      1. Протокол об итогах государственных закупок способом конкурса автоматически формируется и размещается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p>
    <w:bookmarkEnd w:id="151"/>
    <w:bookmarkStart w:name="z168" w:id="152"/>
    <w:p>
      <w:pPr>
        <w:spacing w:after="0"/>
        <w:ind w:left="0"/>
        <w:jc w:val="left"/>
      </w:pPr>
      <w:r>
        <w:rPr>
          <w:rFonts w:ascii="Consolas"/>
          <w:b w:val="false"/>
          <w:i w:val="false"/>
          <w:color w:val="000000"/>
          <w:sz w:val="20"/>
        </w:rPr>
        <w:t>
      2. Протокол об итогах государственных закупок способом конкурса должен содержать следующую информацию:</w:t>
      </w:r>
    </w:p>
    <w:bookmarkEnd w:id="152"/>
    <w:p>
      <w:pPr>
        <w:spacing w:after="0"/>
        <w:ind w:left="0"/>
        <w:jc w:val="left"/>
      </w:pPr>
      <w:r>
        <w:rPr>
          <w:rFonts w:ascii="Consolas"/>
          <w:b w:val="false"/>
          <w:i w:val="false"/>
          <w:color w:val="000000"/>
          <w:sz w:val="20"/>
        </w:rPr>
        <w:t>
      1) о приведении заявок на участие в конкурсе в соответствие с квалификационными требованиями и требованиями конкурсной документации;</w:t>
      </w:r>
    </w:p>
    <w:p>
      <w:pPr>
        <w:spacing w:after="0"/>
        <w:ind w:left="0"/>
        <w:jc w:val="left"/>
      </w:pPr>
      <w:r>
        <w:rPr>
          <w:rFonts w:ascii="Consolas"/>
          <w:b w:val="false"/>
          <w:i w:val="false"/>
          <w:color w:val="000000"/>
          <w:sz w:val="20"/>
        </w:rPr>
        <w:t xml:space="preserve">
      2) о запросах конкурсной комиссии в соответствии с подпунктами 1) и 2) </w:t>
      </w:r>
      <w:r>
        <w:rPr>
          <w:rFonts w:ascii="Consolas"/>
          <w:b w:val="false"/>
          <w:i w:val="false"/>
          <w:color w:val="000000"/>
          <w:sz w:val="20"/>
        </w:rPr>
        <w:t>пункта 5</w:t>
      </w:r>
      <w:r>
        <w:rPr>
          <w:rFonts w:ascii="Consolas"/>
          <w:b w:val="false"/>
          <w:i w:val="false"/>
          <w:color w:val="000000"/>
          <w:sz w:val="20"/>
        </w:rPr>
        <w:t xml:space="preserve"> статьи 27 настоящего Закона;</w:t>
      </w:r>
    </w:p>
    <w:p>
      <w:pPr>
        <w:spacing w:after="0"/>
        <w:ind w:left="0"/>
        <w:jc w:val="left"/>
      </w:pPr>
      <w:r>
        <w:rPr>
          <w:rFonts w:ascii="Consolas"/>
          <w:b w:val="false"/>
          <w:i w:val="false"/>
          <w:color w:val="000000"/>
          <w:sz w:val="20"/>
        </w:rPr>
        <w:t>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left"/>
      </w:pPr>
      <w:r>
        <w:rPr>
          <w:rFonts w:ascii="Consolas"/>
          <w:b w:val="false"/>
          <w:i w:val="false"/>
          <w:color w:val="000000"/>
          <w:sz w:val="20"/>
        </w:rPr>
        <w:t>
      4) иные сведения, определенные правилами осуществления государственных закупок.</w:t>
      </w:r>
    </w:p>
    <w:bookmarkStart w:name="z169" w:id="153"/>
    <w:p>
      <w:pPr>
        <w:spacing w:after="0"/>
        <w:ind w:left="0"/>
        <w:jc w:val="left"/>
      </w:pPr>
      <w:r>
        <w:rPr>
          <w:rFonts w:ascii="Consolas"/>
          <w:b w:val="false"/>
          <w:i w:val="false"/>
          <w:color w:val="000000"/>
          <w:sz w:val="20"/>
        </w:rPr>
        <w:t>
      3. Протокол об итогах государственных закупок способом конкурса может быть обжалован участником конкурса в порядке, установленном настоящим Законом.</w:t>
      </w:r>
    </w:p>
    <w:bookmarkEnd w:id="153"/>
    <w:p>
      <w:pPr>
        <w:spacing w:after="0"/>
        <w:ind w:left="0"/>
        <w:jc w:val="left"/>
      </w:pPr>
      <w:r>
        <w:rPr>
          <w:rFonts w:ascii="Consolas"/>
          <w:b/>
          <w:i w:val="false"/>
          <w:color w:val="000000"/>
          <w:sz w:val="20"/>
        </w:rPr>
        <w:t>Статья 29. Основания и последствия признания государственных закупок способом конкурса несостоявшимися</w:t>
      </w:r>
    </w:p>
    <w:bookmarkStart w:name="z170" w:id="154"/>
    <w:p>
      <w:pPr>
        <w:spacing w:after="0"/>
        <w:ind w:left="0"/>
        <w:jc w:val="left"/>
      </w:pPr>
      <w:r>
        <w:rPr>
          <w:rFonts w:ascii="Consolas"/>
          <w:b w:val="false"/>
          <w:i w:val="false"/>
          <w:color w:val="000000"/>
          <w:sz w:val="20"/>
        </w:rPr>
        <w:t>
      1. Государственные закупки способом конкурса признаются несостоявшимися по одному из следующих оснований:</w:t>
      </w:r>
    </w:p>
    <w:bookmarkEnd w:id="154"/>
    <w:p>
      <w:pPr>
        <w:spacing w:after="0"/>
        <w:ind w:left="0"/>
        <w:jc w:val="left"/>
      </w:pPr>
      <w:r>
        <w:rPr>
          <w:rFonts w:ascii="Consolas"/>
          <w:b w:val="false"/>
          <w:i w:val="false"/>
          <w:color w:val="000000"/>
          <w:sz w:val="20"/>
        </w:rPr>
        <w:t>
      1) отсутствия представленных заявок на участие в конкурсе;</w:t>
      </w:r>
    </w:p>
    <w:p>
      <w:pPr>
        <w:spacing w:after="0"/>
        <w:ind w:left="0"/>
        <w:jc w:val="left"/>
      </w:pPr>
      <w:r>
        <w:rPr>
          <w:rFonts w:ascii="Consolas"/>
          <w:b w:val="false"/>
          <w:i w:val="false"/>
          <w:color w:val="000000"/>
          <w:sz w:val="20"/>
        </w:rPr>
        <w:t>
      2) представления менее двух заявок на участие в конкурсе;</w:t>
      </w:r>
    </w:p>
    <w:p>
      <w:pPr>
        <w:spacing w:after="0"/>
        <w:ind w:left="0"/>
        <w:jc w:val="left"/>
      </w:pPr>
      <w:r>
        <w:rPr>
          <w:rFonts w:ascii="Consolas"/>
          <w:b w:val="false"/>
          <w:i w:val="false"/>
          <w:color w:val="000000"/>
          <w:sz w:val="20"/>
        </w:rPr>
        <w:t>
      3) если к участию в конкурсе не допущен ни один потенциальный поставщик;</w:t>
      </w:r>
    </w:p>
    <w:p>
      <w:pPr>
        <w:spacing w:after="0"/>
        <w:ind w:left="0"/>
        <w:jc w:val="left"/>
      </w:pPr>
      <w:r>
        <w:rPr>
          <w:rFonts w:ascii="Consolas"/>
          <w:b w:val="false"/>
          <w:i w:val="false"/>
          <w:color w:val="000000"/>
          <w:sz w:val="20"/>
        </w:rPr>
        <w:t>
      4) если к участию в конкурсе допущен один потенциальный поставщик.</w:t>
      </w:r>
    </w:p>
    <w:bookmarkStart w:name="z171" w:id="155"/>
    <w:p>
      <w:pPr>
        <w:spacing w:after="0"/>
        <w:ind w:left="0"/>
        <w:jc w:val="left"/>
      </w:pPr>
      <w:r>
        <w:rPr>
          <w:rFonts w:ascii="Consolas"/>
          <w:b w:val="false"/>
          <w:i w:val="false"/>
          <w:color w:val="000000"/>
          <w:sz w:val="20"/>
        </w:rPr>
        <w:t>
      2. Если государственные закупки способом конкурса признаны несостоявшимися, заказчик принимает одно из следующих решений:</w:t>
      </w:r>
    </w:p>
    <w:bookmarkEnd w:id="155"/>
    <w:p>
      <w:pPr>
        <w:spacing w:after="0"/>
        <w:ind w:left="0"/>
        <w:jc w:val="left"/>
      </w:pPr>
      <w:r>
        <w:rPr>
          <w:rFonts w:ascii="Consolas"/>
          <w:b w:val="false"/>
          <w:i w:val="false"/>
          <w:color w:val="000000"/>
          <w:sz w:val="20"/>
        </w:rPr>
        <w:t>
      1) о повторном проведении государственных закупок способом конкурса;</w:t>
      </w:r>
    </w:p>
    <w:p>
      <w:pPr>
        <w:spacing w:after="0"/>
        <w:ind w:left="0"/>
        <w:jc w:val="left"/>
      </w:pPr>
      <w:r>
        <w:rPr>
          <w:rFonts w:ascii="Consolas"/>
          <w:b w:val="false"/>
          <w:i w:val="false"/>
          <w:color w:val="000000"/>
          <w:sz w:val="20"/>
        </w:rPr>
        <w:t>
      2) об изменении конкурсной документации и повторном проведении государственных закупок способом конкурса;</w:t>
      </w:r>
    </w:p>
    <w:p>
      <w:pPr>
        <w:spacing w:after="0"/>
        <w:ind w:left="0"/>
        <w:jc w:val="left"/>
      </w:pPr>
      <w:r>
        <w:rPr>
          <w:rFonts w:ascii="Consolas"/>
          <w:b w:val="false"/>
          <w:i w:val="false"/>
          <w:color w:val="000000"/>
          <w:sz w:val="20"/>
        </w:rPr>
        <w:t>
      3) об осуществлении государственных закупок способом из одного источника.</w:t>
      </w:r>
    </w:p>
    <w:bookmarkStart w:name="z172" w:id="156"/>
    <w:p>
      <w:pPr>
        <w:spacing w:after="0"/>
        <w:ind w:left="0"/>
        <w:jc w:val="left"/>
      </w:pPr>
      <w:r>
        <w:rPr>
          <w:rFonts w:ascii="Consolas"/>
          <w:b w:val="false"/>
          <w:i w:val="false"/>
          <w:color w:val="000000"/>
          <w:sz w:val="20"/>
        </w:rPr>
        <w:t>
      3. По несостоявшимся государственным закупкам способом конкурса заказчик осуществляет государственные закупки способом из одного источника в случаях:</w:t>
      </w:r>
    </w:p>
    <w:bookmarkEnd w:id="156"/>
    <w:p>
      <w:pPr>
        <w:spacing w:after="0"/>
        <w:ind w:left="0"/>
        <w:jc w:val="left"/>
      </w:pPr>
      <w:r>
        <w:rPr>
          <w:rFonts w:ascii="Consolas"/>
          <w:b w:val="false"/>
          <w:i w:val="false"/>
          <w:color w:val="000000"/>
          <w:sz w:val="20"/>
        </w:rPr>
        <w:t>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pPr>
        <w:spacing w:after="0"/>
        <w:ind w:left="0"/>
        <w:jc w:val="left"/>
      </w:pPr>
      <w:r>
        <w:rPr>
          <w:rFonts w:ascii="Consolas"/>
          <w:b w:val="false"/>
          <w:i w:val="false"/>
          <w:color w:val="000000"/>
          <w:sz w:val="20"/>
        </w:rPr>
        <w:t>
      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указанного в заявке на участие в конкурсе;</w:t>
      </w:r>
    </w:p>
    <w:p>
      <w:pPr>
        <w:spacing w:after="0"/>
        <w:ind w:left="0"/>
        <w:jc w:val="left"/>
      </w:pPr>
      <w:r>
        <w:rPr>
          <w:rFonts w:ascii="Consolas"/>
          <w:b w:val="false"/>
          <w:i w:val="false"/>
          <w:color w:val="000000"/>
          <w:sz w:val="20"/>
        </w:rPr>
        <w:t xml:space="preserve">
      3) если к участию в конкурсе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с наименьшей ценой с учетом условной скидки, за исключением лица, нарушившего требования </w:t>
      </w:r>
      <w:r>
        <w:rPr>
          <w:rFonts w:ascii="Consolas"/>
          <w:b w:val="false"/>
          <w:i w:val="false"/>
          <w:color w:val="000000"/>
          <w:sz w:val="20"/>
        </w:rPr>
        <w:t>статьи 6</w:t>
      </w:r>
      <w:r>
        <w:rPr>
          <w:rFonts w:ascii="Consolas"/>
          <w:b w:val="false"/>
          <w:i w:val="false"/>
          <w:color w:val="000000"/>
          <w:sz w:val="20"/>
        </w:rPr>
        <w:t xml:space="preserve"> настоящего Закона;</w:t>
      </w:r>
    </w:p>
    <w:p>
      <w:pPr>
        <w:spacing w:after="0"/>
        <w:ind w:left="0"/>
        <w:jc w:val="left"/>
      </w:pPr>
      <w:r>
        <w:rPr>
          <w:rFonts w:ascii="Consolas"/>
          <w:b w:val="false"/>
          <w:i w:val="false"/>
          <w:color w:val="000000"/>
          <w:sz w:val="20"/>
        </w:rPr>
        <w:t>
      4) если к участию в конкурсе допущен только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конкурсе на условиях, предусмотренных его заявкой, и цена заключенного договора о государственных закупках не должна превышать его конкурсное ценовое предложение.</w:t>
      </w:r>
    </w:p>
    <w:p>
      <w:pPr>
        <w:spacing w:after="0"/>
        <w:ind w:left="0"/>
        <w:jc w:val="left"/>
      </w:pPr>
      <w:r>
        <w:rPr>
          <w:rFonts w:ascii="Consolas"/>
          <w:b/>
          <w:i w:val="false"/>
          <w:color w:val="000000"/>
          <w:sz w:val="20"/>
        </w:rPr>
        <w:t>Статья 30. Особенности осуществления государственных закупок способом конкурса с использованием двухэтапных процедур</w:t>
      </w:r>
    </w:p>
    <w:bookmarkStart w:name="z173" w:id="157"/>
    <w:p>
      <w:pPr>
        <w:spacing w:after="0"/>
        <w:ind w:left="0"/>
        <w:jc w:val="left"/>
      </w:pPr>
      <w:r>
        <w:rPr>
          <w:rFonts w:ascii="Consolas"/>
          <w:b w:val="false"/>
          <w:i w:val="false"/>
          <w:color w:val="000000"/>
          <w:sz w:val="20"/>
        </w:rPr>
        <w:t>
      1. Государственные закупки способом конкурса с использованием двухэтапных процедур могут осуществляться в случаях, когда:</w:t>
      </w:r>
    </w:p>
    <w:bookmarkEnd w:id="157"/>
    <w:p>
      <w:pPr>
        <w:spacing w:after="0"/>
        <w:ind w:left="0"/>
        <w:jc w:val="left"/>
      </w:pPr>
      <w:r>
        <w:rPr>
          <w:rFonts w:ascii="Consolas"/>
          <w:b w:val="false"/>
          <w:i w:val="false"/>
          <w:color w:val="000000"/>
          <w:sz w:val="20"/>
        </w:rPr>
        <w:t>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pPr>
        <w:spacing w:after="0"/>
        <w:ind w:left="0"/>
        <w:jc w:val="left"/>
      </w:pPr>
      <w:r>
        <w:rPr>
          <w:rFonts w:ascii="Consolas"/>
          <w:b w:val="false"/>
          <w:i w:val="false"/>
          <w:color w:val="000000"/>
          <w:sz w:val="20"/>
        </w:rPr>
        <w:t>
      2) необходимо проведение исследований, экспериментов, изысканий или разработок;</w:t>
      </w:r>
    </w:p>
    <w:p>
      <w:pPr>
        <w:spacing w:after="0"/>
        <w:ind w:left="0"/>
        <w:jc w:val="left"/>
      </w:pPr>
      <w:r>
        <w:rPr>
          <w:rFonts w:ascii="Consolas"/>
          <w:b w:val="false"/>
          <w:i w:val="false"/>
          <w:color w:val="000000"/>
          <w:sz w:val="20"/>
        </w:rPr>
        <w:t>
      3) приобретаются инновационные и высокотехнологичные товары, работы, услуги.</w:t>
      </w:r>
    </w:p>
    <w:bookmarkStart w:name="z174" w:id="158"/>
    <w:p>
      <w:pPr>
        <w:spacing w:after="0"/>
        <w:ind w:left="0"/>
        <w:jc w:val="left"/>
      </w:pPr>
      <w:r>
        <w:rPr>
          <w:rFonts w:ascii="Consolas"/>
          <w:b w:val="false"/>
          <w:i w:val="false"/>
          <w:color w:val="000000"/>
          <w:sz w:val="20"/>
        </w:rPr>
        <w:t>
      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p>
    <w:bookmarkEnd w:id="158"/>
    <w:p>
      <w:pPr>
        <w:spacing w:after="0"/>
        <w:ind w:left="0"/>
        <w:jc w:val="left"/>
      </w:pPr>
      <w:r>
        <w:rPr>
          <w:rFonts w:ascii="Consolas"/>
          <w:b w:val="false"/>
          <w:i w:val="false"/>
          <w:color w:val="000000"/>
          <w:sz w:val="20"/>
        </w:rPr>
        <w:t>
      1) на первом этапе осуществляются следующие мероприятия:</w:t>
      </w:r>
    </w:p>
    <w:p>
      <w:pPr>
        <w:spacing w:after="0"/>
        <w:ind w:left="0"/>
        <w:jc w:val="left"/>
      </w:pPr>
      <w:r>
        <w:rPr>
          <w:rFonts w:ascii="Consolas"/>
          <w:b w:val="false"/>
          <w:i w:val="false"/>
          <w:color w:val="000000"/>
          <w:sz w:val="20"/>
        </w:rPr>
        <w:t>
      определение заказчиком организатора государственных закупок;</w:t>
      </w:r>
    </w:p>
    <w:p>
      <w:pPr>
        <w:spacing w:after="0"/>
        <w:ind w:left="0"/>
        <w:jc w:val="left"/>
      </w:pPr>
      <w:r>
        <w:rPr>
          <w:rFonts w:ascii="Consolas"/>
          <w:b w:val="false"/>
          <w:i w:val="false"/>
          <w:color w:val="000000"/>
          <w:sz w:val="20"/>
        </w:rPr>
        <w:t>
      образование организатором государственных закупок экспертной комиссии либо определение эксперта;</w:t>
      </w:r>
    </w:p>
    <w:p>
      <w:pPr>
        <w:spacing w:after="0"/>
        <w:ind w:left="0"/>
        <w:jc w:val="left"/>
      </w:pPr>
      <w:r>
        <w:rPr>
          <w:rFonts w:ascii="Consolas"/>
          <w:b w:val="false"/>
          <w:i w:val="false"/>
          <w:color w:val="000000"/>
          <w:sz w:val="20"/>
        </w:rPr>
        <w:t>
      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p>
      <w:pPr>
        <w:spacing w:after="0"/>
        <w:ind w:left="0"/>
        <w:jc w:val="left"/>
      </w:pPr>
      <w:r>
        <w:rPr>
          <w:rFonts w:ascii="Consolas"/>
          <w:b w:val="false"/>
          <w:i w:val="false"/>
          <w:color w:val="000000"/>
          <w:sz w:val="20"/>
        </w:rPr>
        <w:t>
      размещение объявления на веб-портале государственных закупок об осуществлении государственных закупок способом конкурса с использованием двухэтапных процедур;</w:t>
      </w:r>
    </w:p>
    <w:p>
      <w:pPr>
        <w:spacing w:after="0"/>
        <w:ind w:left="0"/>
        <w:jc w:val="left"/>
      </w:pPr>
      <w:r>
        <w:rPr>
          <w:rFonts w:ascii="Consolas"/>
          <w:b w:val="false"/>
          <w:i w:val="false"/>
          <w:color w:val="000000"/>
          <w:sz w:val="20"/>
        </w:rPr>
        <w:t>
      представление организатором государственных закупок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p>
    <w:p>
      <w:pPr>
        <w:spacing w:after="0"/>
        <w:ind w:left="0"/>
        <w:jc w:val="left"/>
      </w:pPr>
      <w:r>
        <w:rPr>
          <w:rFonts w:ascii="Consolas"/>
          <w:b w:val="false"/>
          <w:i w:val="false"/>
          <w:color w:val="000000"/>
          <w:sz w:val="20"/>
        </w:rPr>
        <w:t>
      представление потенциальными поставщиками технических предложений, разработанных в соответствии с техническим заданием;</w:t>
      </w:r>
    </w:p>
    <w:p>
      <w:pPr>
        <w:spacing w:after="0"/>
        <w:ind w:left="0"/>
        <w:jc w:val="left"/>
      </w:pPr>
      <w:r>
        <w:rPr>
          <w:rFonts w:ascii="Consolas"/>
          <w:b w:val="false"/>
          <w:i w:val="false"/>
          <w:color w:val="000000"/>
          <w:sz w:val="20"/>
        </w:rPr>
        <w:t>
      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p>
      <w:pPr>
        <w:spacing w:after="0"/>
        <w:ind w:left="0"/>
        <w:jc w:val="left"/>
      </w:pPr>
      <w:r>
        <w:rPr>
          <w:rFonts w:ascii="Consolas"/>
          <w:b w:val="false"/>
          <w:i w:val="false"/>
          <w:color w:val="000000"/>
          <w:sz w:val="20"/>
        </w:rPr>
        <w:t>
      разработка экспертной комиссией либо экспертом технической спецификации закупаемых товаров, работ, услуг;</w:t>
      </w:r>
    </w:p>
    <w:p>
      <w:pPr>
        <w:spacing w:after="0"/>
        <w:ind w:left="0"/>
        <w:jc w:val="left"/>
      </w:pPr>
      <w:r>
        <w:rPr>
          <w:rFonts w:ascii="Consolas"/>
          <w:b w:val="false"/>
          <w:i w:val="false"/>
          <w:color w:val="000000"/>
          <w:sz w:val="20"/>
        </w:rPr>
        <w:t>
      разработка организатором государственных закупок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p>
    <w:p>
      <w:pPr>
        <w:spacing w:after="0"/>
        <w:ind w:left="0"/>
        <w:jc w:val="left"/>
      </w:pPr>
      <w:r>
        <w:rPr>
          <w:rFonts w:ascii="Consolas"/>
          <w:b w:val="false"/>
          <w:i w:val="false"/>
          <w:color w:val="000000"/>
          <w:sz w:val="20"/>
        </w:rPr>
        <w:t>
      направление организатором государственных закупок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p>
    <w:p>
      <w:pPr>
        <w:spacing w:after="0"/>
        <w:ind w:left="0"/>
        <w:jc w:val="left"/>
      </w:pPr>
      <w:r>
        <w:rPr>
          <w:rFonts w:ascii="Consolas"/>
          <w:b w:val="false"/>
          <w:i w:val="false"/>
          <w:color w:val="000000"/>
          <w:sz w:val="20"/>
        </w:rPr>
        <w:t>
      2) на втором этапе осуществляются мероприятия, предусмотренные для проведения государственных закупок способом конкурса.</w:t>
      </w:r>
    </w:p>
    <w:bookmarkStart w:name="z175" w:id="159"/>
    <w:p>
      <w:pPr>
        <w:spacing w:after="0"/>
        <w:ind w:left="0"/>
        <w:jc w:val="left"/>
      </w:pPr>
      <w:r>
        <w:rPr>
          <w:rFonts w:ascii="Consolas"/>
          <w:b w:val="false"/>
          <w:i w:val="false"/>
          <w:color w:val="000000"/>
          <w:sz w:val="20"/>
        </w:rPr>
        <w:t>
      3.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p>
    <w:bookmarkEnd w:id="159"/>
    <w:bookmarkStart w:name="z176" w:id="160"/>
    <w:p>
      <w:pPr>
        <w:spacing w:after="0"/>
        <w:ind w:left="0"/>
        <w:jc w:val="left"/>
      </w:pPr>
      <w:r>
        <w:rPr>
          <w:rFonts w:ascii="Consolas"/>
          <w:b w:val="false"/>
          <w:i w:val="false"/>
          <w:color w:val="000000"/>
          <w:sz w:val="20"/>
        </w:rPr>
        <w:t>
      4. Порядок осуществления государственных закупок способом конкурса с использованием двухэтапных процедур определяется правилами осуществления государственных закупок.</w:t>
      </w:r>
    </w:p>
    <w:bookmarkEnd w:id="160"/>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Статья 31 вводится в действие с 01.04.2016.</w:t>
      </w:r>
      <w:r>
        <w:br/>
      </w:r>
      <w:r>
        <w:rPr>
          <w:rFonts w:ascii="Consolas"/>
          <w:b w:val="false"/>
          <w:i w:val="false"/>
          <w:color w:val="000000"/>
          <w:sz w:val="20"/>
        </w:rPr>
        <w:t>
</w:t>
      </w:r>
    </w:p>
    <w:p>
      <w:pPr>
        <w:spacing w:after="0"/>
        <w:ind w:left="0"/>
        <w:jc w:val="left"/>
      </w:pPr>
      <w:r>
        <w:rPr>
          <w:rFonts w:ascii="Consolas"/>
          <w:b/>
          <w:i w:val="false"/>
          <w:color w:val="000000"/>
          <w:sz w:val="20"/>
        </w:rPr>
        <w:t>Статья 31. Особенности осуществления государственных закупок способом конкурса с предварительным квалификационным отбором</w:t>
      </w:r>
    </w:p>
    <w:bookmarkStart w:name="z177" w:id="161"/>
    <w:p>
      <w:pPr>
        <w:spacing w:after="0"/>
        <w:ind w:left="0"/>
        <w:jc w:val="left"/>
      </w:pPr>
      <w:r>
        <w:rPr>
          <w:rFonts w:ascii="Consolas"/>
          <w:b w:val="false"/>
          <w:i w:val="false"/>
          <w:color w:val="000000"/>
          <w:sz w:val="20"/>
        </w:rPr>
        <w:t>
      1. Государственные закупки способом конкурса с предварительным квалификационным отбором осуществляются по перечню товаров, работ, услуг, утвержденному уполномоченным органом.</w:t>
      </w:r>
    </w:p>
    <w:bookmarkEnd w:id="161"/>
    <w:bookmarkStart w:name="z178" w:id="162"/>
    <w:p>
      <w:pPr>
        <w:spacing w:after="0"/>
        <w:ind w:left="0"/>
        <w:jc w:val="left"/>
      </w:pPr>
      <w:r>
        <w:rPr>
          <w:rFonts w:ascii="Consolas"/>
          <w:b w:val="false"/>
          <w:i w:val="false"/>
          <w:color w:val="000000"/>
          <w:sz w:val="20"/>
        </w:rPr>
        <w:t>
      2. Государственные закупки способом конкурса с предварительным квалификационным отбором осуществляются в следующей последовательности:</w:t>
      </w:r>
    </w:p>
    <w:bookmarkEnd w:id="162"/>
    <w:p>
      <w:pPr>
        <w:spacing w:after="0"/>
        <w:ind w:left="0"/>
        <w:jc w:val="left"/>
      </w:pPr>
      <w:r>
        <w:rPr>
          <w:rFonts w:ascii="Consolas"/>
          <w:b w:val="false"/>
          <w:i w:val="false"/>
          <w:color w:val="000000"/>
          <w:sz w:val="20"/>
        </w:rPr>
        <w:t>
      1) на первом этапе уполномоченным органом с участием представителей Национальной палаты предпринимателей Республики Казахстан и иных некоммерческих организаций формируется реестр квалифицированных потенциальных поставщиков;</w:t>
      </w:r>
    </w:p>
    <w:p>
      <w:pPr>
        <w:spacing w:after="0"/>
        <w:ind w:left="0"/>
        <w:jc w:val="left"/>
      </w:pPr>
      <w:r>
        <w:rPr>
          <w:rFonts w:ascii="Consolas"/>
          <w:b w:val="false"/>
          <w:i w:val="false"/>
          <w:color w:val="000000"/>
          <w:sz w:val="20"/>
        </w:rPr>
        <w:t>
      2) на втором этапе заказчиком осуществляются государственные закупки способом конкурса среди потенциальных поставщиков, включенных в реестр квалифицированных потенциальных поставщиков.</w:t>
      </w:r>
    </w:p>
    <w:bookmarkStart w:name="z179" w:id="163"/>
    <w:p>
      <w:pPr>
        <w:spacing w:after="0"/>
        <w:ind w:left="0"/>
        <w:jc w:val="left"/>
      </w:pPr>
      <w:r>
        <w:rPr>
          <w:rFonts w:ascii="Consolas"/>
          <w:b w:val="false"/>
          <w:i w:val="false"/>
          <w:color w:val="000000"/>
          <w:sz w:val="20"/>
        </w:rPr>
        <w:t xml:space="preserve">
      3. 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по правилам </w:t>
      </w:r>
      <w:r>
        <w:rPr>
          <w:rFonts w:ascii="Consolas"/>
          <w:b w:val="false"/>
          <w:i w:val="false"/>
          <w:color w:val="000000"/>
          <w:sz w:val="20"/>
        </w:rPr>
        <w:t>статей 20</w:t>
      </w:r>
      <w:r>
        <w:rPr>
          <w:rFonts w:ascii="Consolas"/>
          <w:b w:val="false"/>
          <w:i w:val="false"/>
          <w:color w:val="000000"/>
          <w:sz w:val="20"/>
        </w:rPr>
        <w:t xml:space="preserve">, </w:t>
      </w:r>
      <w:r>
        <w:rPr>
          <w:rFonts w:ascii="Consolas"/>
          <w:b w:val="false"/>
          <w:i w:val="false"/>
          <w:color w:val="000000"/>
          <w:sz w:val="20"/>
        </w:rPr>
        <w:t>21</w:t>
      </w:r>
      <w:r>
        <w:rPr>
          <w:rFonts w:ascii="Consolas"/>
          <w:b w:val="false"/>
          <w:i w:val="false"/>
          <w:color w:val="000000"/>
          <w:sz w:val="20"/>
        </w:rPr>
        <w:t xml:space="preserve">, </w:t>
      </w:r>
      <w:r>
        <w:rPr>
          <w:rFonts w:ascii="Consolas"/>
          <w:b w:val="false"/>
          <w:i w:val="false"/>
          <w:color w:val="000000"/>
          <w:sz w:val="20"/>
        </w:rPr>
        <w:t>22</w:t>
      </w:r>
      <w:r>
        <w:rPr>
          <w:rFonts w:ascii="Consolas"/>
          <w:b w:val="false"/>
          <w:i w:val="false"/>
          <w:color w:val="000000"/>
          <w:sz w:val="20"/>
        </w:rPr>
        <w:t xml:space="preserve">, </w:t>
      </w:r>
      <w:r>
        <w:rPr>
          <w:rFonts w:ascii="Consolas"/>
          <w:b w:val="false"/>
          <w:i w:val="false"/>
          <w:color w:val="000000"/>
          <w:sz w:val="20"/>
        </w:rPr>
        <w:t>23</w:t>
      </w:r>
      <w:r>
        <w:rPr>
          <w:rFonts w:ascii="Consolas"/>
          <w:b w:val="false"/>
          <w:i w:val="false"/>
          <w:color w:val="000000"/>
          <w:sz w:val="20"/>
        </w:rPr>
        <w:t xml:space="preserve">, </w:t>
      </w:r>
      <w:r>
        <w:rPr>
          <w:rFonts w:ascii="Consolas"/>
          <w:b w:val="false"/>
          <w:i w:val="false"/>
          <w:color w:val="000000"/>
          <w:sz w:val="20"/>
        </w:rPr>
        <w:t>24</w:t>
      </w:r>
      <w:r>
        <w:rPr>
          <w:rFonts w:ascii="Consolas"/>
          <w:b w:val="false"/>
          <w:i w:val="false"/>
          <w:color w:val="000000"/>
          <w:sz w:val="20"/>
        </w:rPr>
        <w:t xml:space="preserve">, </w:t>
      </w:r>
      <w:r>
        <w:rPr>
          <w:rFonts w:ascii="Consolas"/>
          <w:b w:val="false"/>
          <w:i w:val="false"/>
          <w:color w:val="000000"/>
          <w:sz w:val="20"/>
        </w:rPr>
        <w:t>26</w:t>
      </w:r>
      <w:r>
        <w:rPr>
          <w:rFonts w:ascii="Consolas"/>
          <w:b w:val="false"/>
          <w:i w:val="false"/>
          <w:color w:val="000000"/>
          <w:sz w:val="20"/>
        </w:rPr>
        <w:t xml:space="preserve">, </w:t>
      </w:r>
      <w:r>
        <w:rPr>
          <w:rFonts w:ascii="Consolas"/>
          <w:b w:val="false"/>
          <w:i w:val="false"/>
          <w:color w:val="000000"/>
          <w:sz w:val="20"/>
        </w:rPr>
        <w:t>27</w:t>
      </w:r>
      <w:r>
        <w:rPr>
          <w:rFonts w:ascii="Consolas"/>
          <w:b w:val="false"/>
          <w:i w:val="false"/>
          <w:color w:val="000000"/>
          <w:sz w:val="20"/>
        </w:rPr>
        <w:t xml:space="preserve"> и </w:t>
      </w:r>
      <w:r>
        <w:rPr>
          <w:rFonts w:ascii="Consolas"/>
          <w:b w:val="false"/>
          <w:i w:val="false"/>
          <w:color w:val="000000"/>
          <w:sz w:val="20"/>
        </w:rPr>
        <w:t>28</w:t>
      </w:r>
      <w:r>
        <w:rPr>
          <w:rFonts w:ascii="Consolas"/>
          <w:b w:val="false"/>
          <w:i w:val="false"/>
          <w:color w:val="000000"/>
          <w:sz w:val="20"/>
        </w:rPr>
        <w:t xml:space="preserve"> настоящего Закона.</w:t>
      </w:r>
    </w:p>
    <w:bookmarkEnd w:id="163"/>
    <w:bookmarkStart w:name="z180" w:id="164"/>
    <w:p>
      <w:pPr>
        <w:spacing w:after="0"/>
        <w:ind w:left="0"/>
        <w:jc w:val="left"/>
      </w:pPr>
      <w:r>
        <w:rPr>
          <w:rFonts w:ascii="Consolas"/>
          <w:b w:val="false"/>
          <w:i w:val="false"/>
          <w:color w:val="000000"/>
          <w:sz w:val="20"/>
        </w:rPr>
        <w:t>
      4.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w:t>
      </w:r>
    </w:p>
    <w:bookmarkEnd w:id="164"/>
    <w:bookmarkStart w:name="z181" w:id="165"/>
    <w:p>
      <w:pPr>
        <w:spacing w:after="0"/>
        <w:ind w:left="0"/>
        <w:jc w:val="left"/>
      </w:pPr>
      <w:r>
        <w:rPr>
          <w:rFonts w:ascii="Consolas"/>
          <w:b/>
          <w:i w:val="false"/>
          <w:color w:val="000000"/>
        </w:rPr>
        <w:t xml:space="preserve"> Глава 5. ОСУЩЕСТВЛЕНИЕ ГОСУДАРСТВЕННЫХ ЗАКУПОК СПОСОБОМ</w:t>
      </w:r>
      <w:r>
        <w:br/>
      </w:r>
      <w:r>
        <w:rPr>
          <w:rFonts w:ascii="Consolas"/>
          <w:b/>
          <w:i w:val="false"/>
          <w:color w:val="000000"/>
        </w:rPr>
        <w:t>АУКЦИОНА</w:t>
      </w:r>
    </w:p>
    <w:bookmarkEnd w:id="165"/>
    <w:p>
      <w:pPr>
        <w:spacing w:after="0"/>
        <w:ind w:left="0"/>
        <w:jc w:val="left"/>
      </w:pPr>
      <w:r>
        <w:rPr>
          <w:rFonts w:ascii="Consolas"/>
          <w:b/>
          <w:i w:val="false"/>
          <w:color w:val="000000"/>
          <w:sz w:val="20"/>
        </w:rPr>
        <w:t>Статья 32. Осуществление государственных закупок способом аукциона</w:t>
      </w:r>
    </w:p>
    <w:bookmarkStart w:name="z182" w:id="166"/>
    <w:p>
      <w:pPr>
        <w:spacing w:after="0"/>
        <w:ind w:left="0"/>
        <w:jc w:val="left"/>
      </w:pPr>
      <w:r>
        <w:rPr>
          <w:rFonts w:ascii="Consolas"/>
          <w:b w:val="false"/>
          <w:i w:val="false"/>
          <w:color w:val="000000"/>
          <w:sz w:val="20"/>
        </w:rPr>
        <w:t>
      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p>
    <w:bookmarkEnd w:id="166"/>
    <w:bookmarkStart w:name="z183" w:id="167"/>
    <w:p>
      <w:pPr>
        <w:spacing w:after="0"/>
        <w:ind w:left="0"/>
        <w:jc w:val="left"/>
      </w:pPr>
      <w:r>
        <w:rPr>
          <w:rFonts w:ascii="Consolas"/>
          <w:b w:val="false"/>
          <w:i w:val="false"/>
          <w:color w:val="000000"/>
          <w:sz w:val="20"/>
        </w:rPr>
        <w:t>
      2. Аукцион проводится на один лот, при этом предметом аукциона является товар.</w:t>
      </w:r>
    </w:p>
    <w:bookmarkEnd w:id="167"/>
    <w:p>
      <w:pPr>
        <w:spacing w:after="0"/>
        <w:ind w:left="0"/>
        <w:jc w:val="left"/>
      </w:pPr>
      <w:r>
        <w:rPr>
          <w:rFonts w:ascii="Consolas"/>
          <w:b w:val="false"/>
          <w:i w:val="false"/>
          <w:color w:val="000000"/>
          <w:sz w:val="20"/>
        </w:rPr>
        <w:t>
      В случае наличия нескольких мест поставок товара допускается указание в лоте, проводимом способом аукциона, нескольких мест поставок товара.</w:t>
      </w:r>
    </w:p>
    <w:bookmarkStart w:name="z184" w:id="168"/>
    <w:p>
      <w:pPr>
        <w:spacing w:after="0"/>
        <w:ind w:left="0"/>
        <w:jc w:val="left"/>
      </w:pPr>
      <w:r>
        <w:rPr>
          <w:rFonts w:ascii="Consolas"/>
          <w:b w:val="false"/>
          <w:i w:val="false"/>
          <w:color w:val="000000"/>
          <w:sz w:val="20"/>
        </w:rPr>
        <w:t>
      3. В аукционе участвуют потенциальные поставщики, определенные по итогам рассмотрения заявок на участие в аукционе, соответствующие квалификационным требованиям и требованиям аукционной документации.</w:t>
      </w:r>
    </w:p>
    <w:bookmarkEnd w:id="168"/>
    <w:bookmarkStart w:name="z185" w:id="169"/>
    <w:p>
      <w:pPr>
        <w:spacing w:after="0"/>
        <w:ind w:left="0"/>
        <w:jc w:val="left"/>
      </w:pPr>
      <w:r>
        <w:rPr>
          <w:rFonts w:ascii="Consolas"/>
          <w:b w:val="false"/>
          <w:i w:val="false"/>
          <w:color w:val="000000"/>
          <w:sz w:val="20"/>
        </w:rPr>
        <w:t xml:space="preserve">
      4.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по правилам </w:t>
      </w:r>
      <w:r>
        <w:rPr>
          <w:rFonts w:ascii="Consolas"/>
          <w:b w:val="false"/>
          <w:i w:val="false"/>
          <w:color w:val="000000"/>
          <w:sz w:val="20"/>
        </w:rPr>
        <w:t>пунктов 1</w:t>
      </w:r>
      <w:r>
        <w:rPr>
          <w:rFonts w:ascii="Consolas"/>
          <w:b w:val="false"/>
          <w:i w:val="false"/>
          <w:color w:val="000000"/>
          <w:sz w:val="20"/>
        </w:rPr>
        <w:t xml:space="preserve">, </w:t>
      </w:r>
      <w:r>
        <w:rPr>
          <w:rFonts w:ascii="Consolas"/>
          <w:b w:val="false"/>
          <w:i w:val="false"/>
          <w:color w:val="000000"/>
          <w:sz w:val="20"/>
        </w:rPr>
        <w:t>2</w:t>
      </w:r>
      <w:r>
        <w:rPr>
          <w:rFonts w:ascii="Consolas"/>
          <w:b w:val="false"/>
          <w:i w:val="false"/>
          <w:color w:val="000000"/>
          <w:sz w:val="20"/>
        </w:rPr>
        <w:t xml:space="preserve">, </w:t>
      </w:r>
      <w:r>
        <w:rPr>
          <w:rFonts w:ascii="Consolas"/>
          <w:b w:val="false"/>
          <w:i w:val="false"/>
          <w:color w:val="000000"/>
          <w:sz w:val="20"/>
        </w:rPr>
        <w:t>3</w:t>
      </w:r>
      <w:r>
        <w:rPr>
          <w:rFonts w:ascii="Consolas"/>
          <w:b w:val="false"/>
          <w:i w:val="false"/>
          <w:color w:val="000000"/>
          <w:sz w:val="20"/>
        </w:rPr>
        <w:t xml:space="preserve"> и </w:t>
      </w:r>
      <w:r>
        <w:rPr>
          <w:rFonts w:ascii="Consolas"/>
          <w:b w:val="false"/>
          <w:i w:val="false"/>
          <w:color w:val="000000"/>
          <w:sz w:val="20"/>
        </w:rPr>
        <w:t>5</w:t>
      </w:r>
      <w:r>
        <w:rPr>
          <w:rFonts w:ascii="Consolas"/>
          <w:b w:val="false"/>
          <w:i w:val="false"/>
          <w:color w:val="000000"/>
          <w:sz w:val="20"/>
        </w:rPr>
        <w:t xml:space="preserve"> статьи 21, </w:t>
      </w:r>
      <w:r>
        <w:rPr>
          <w:rFonts w:ascii="Consolas"/>
          <w:b w:val="false"/>
          <w:i w:val="false"/>
          <w:color w:val="000000"/>
          <w:sz w:val="20"/>
        </w:rPr>
        <w:t>статей 22</w:t>
      </w:r>
      <w:r>
        <w:rPr>
          <w:rFonts w:ascii="Consolas"/>
          <w:b w:val="false"/>
          <w:i w:val="false"/>
          <w:color w:val="000000"/>
          <w:sz w:val="20"/>
        </w:rPr>
        <w:t xml:space="preserve">, </w:t>
      </w:r>
      <w:r>
        <w:rPr>
          <w:rFonts w:ascii="Consolas"/>
          <w:b w:val="false"/>
          <w:i w:val="false"/>
          <w:color w:val="000000"/>
          <w:sz w:val="20"/>
        </w:rPr>
        <w:t>23</w:t>
      </w:r>
      <w:r>
        <w:rPr>
          <w:rFonts w:ascii="Consolas"/>
          <w:b w:val="false"/>
          <w:i w:val="false"/>
          <w:color w:val="000000"/>
          <w:sz w:val="20"/>
        </w:rPr>
        <w:t xml:space="preserve">, </w:t>
      </w:r>
      <w:r>
        <w:rPr>
          <w:rFonts w:ascii="Consolas"/>
          <w:b w:val="false"/>
          <w:i w:val="false"/>
          <w:color w:val="000000"/>
          <w:sz w:val="20"/>
        </w:rPr>
        <w:t>24</w:t>
      </w:r>
      <w:r>
        <w:rPr>
          <w:rFonts w:ascii="Consolas"/>
          <w:b w:val="false"/>
          <w:i w:val="false"/>
          <w:color w:val="000000"/>
          <w:sz w:val="20"/>
        </w:rPr>
        <w:t xml:space="preserve"> и </w:t>
      </w:r>
      <w:r>
        <w:rPr>
          <w:rFonts w:ascii="Consolas"/>
          <w:b w:val="false"/>
          <w:i w:val="false"/>
          <w:color w:val="000000"/>
          <w:sz w:val="20"/>
        </w:rPr>
        <w:t>25</w:t>
      </w:r>
      <w:r>
        <w:rPr>
          <w:rFonts w:ascii="Consolas"/>
          <w:b w:val="false"/>
          <w:i w:val="false"/>
          <w:color w:val="000000"/>
          <w:sz w:val="20"/>
        </w:rPr>
        <w:t xml:space="preserve"> настоящего Закона.</w:t>
      </w:r>
    </w:p>
    <w:bookmarkEnd w:id="169"/>
    <w:p>
      <w:pPr>
        <w:spacing w:after="0"/>
        <w:ind w:left="0"/>
        <w:jc w:val="left"/>
      </w:pPr>
      <w:r>
        <w:rPr>
          <w:rFonts w:ascii="Consolas"/>
          <w:b/>
          <w:i w:val="false"/>
          <w:color w:val="000000"/>
          <w:sz w:val="20"/>
        </w:rPr>
        <w:t>Статья 33. Рассмотрение заявок на участие в аукционе, допуск к участию в аукционе</w:t>
      </w:r>
    </w:p>
    <w:bookmarkStart w:name="z186" w:id="170"/>
    <w:p>
      <w:pPr>
        <w:spacing w:after="0"/>
        <w:ind w:left="0"/>
        <w:jc w:val="left"/>
      </w:pPr>
      <w:r>
        <w:rPr>
          <w:rFonts w:ascii="Consolas"/>
          <w:b w:val="false"/>
          <w:i w:val="false"/>
          <w:color w:val="000000"/>
          <w:sz w:val="20"/>
        </w:rPr>
        <w:t>
      1.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bookmarkEnd w:id="170"/>
    <w:bookmarkStart w:name="z187" w:id="171"/>
    <w:p>
      <w:pPr>
        <w:spacing w:after="0"/>
        <w:ind w:left="0"/>
        <w:jc w:val="left"/>
      </w:pPr>
      <w:r>
        <w:rPr>
          <w:rFonts w:ascii="Consolas"/>
          <w:b w:val="false"/>
          <w:i w:val="false"/>
          <w:color w:val="000000"/>
          <w:sz w:val="20"/>
        </w:rPr>
        <w:t>
      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bookmarkEnd w:id="171"/>
    <w:p>
      <w:pPr>
        <w:spacing w:after="0"/>
        <w:ind w:left="0"/>
        <w:jc w:val="left"/>
      </w:pPr>
      <w:r>
        <w:rPr>
          <w:rFonts w:ascii="Consolas"/>
          <w:b w:val="false"/>
          <w:i w:val="false"/>
          <w:color w:val="000000"/>
          <w:sz w:val="20"/>
        </w:rPr>
        <w:t>
      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pPr>
        <w:spacing w:after="0"/>
        <w:ind w:left="0"/>
        <w:jc w:val="left"/>
      </w:pPr>
      <w:r>
        <w:rPr>
          <w:rFonts w:ascii="Consolas"/>
          <w:b w:val="false"/>
          <w:i w:val="false"/>
          <w:color w:val="000000"/>
          <w:sz w:val="20"/>
        </w:rPr>
        <w:t>
      Экспертом не может являться лицо:</w:t>
      </w:r>
    </w:p>
    <w:p>
      <w:pPr>
        <w:spacing w:after="0"/>
        <w:ind w:left="0"/>
        <w:jc w:val="left"/>
      </w:pPr>
      <w:r>
        <w:rPr>
          <w:rFonts w:ascii="Consolas"/>
          <w:b w:val="false"/>
          <w:i w:val="false"/>
          <w:color w:val="000000"/>
          <w:sz w:val="20"/>
        </w:rPr>
        <w:t>
      1) заинтересованное в результатах процедур государственных закупок;</w:t>
      </w:r>
    </w:p>
    <w:p>
      <w:pPr>
        <w:spacing w:after="0"/>
        <w:ind w:left="0"/>
        <w:jc w:val="left"/>
      </w:pPr>
      <w:r>
        <w:rPr>
          <w:rFonts w:ascii="Consolas"/>
          <w:b w:val="false"/>
          <w:i w:val="false"/>
          <w:color w:val="000000"/>
          <w:sz w:val="20"/>
        </w:rPr>
        <w:t>
      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p>
    <w:p>
      <w:pPr>
        <w:spacing w:after="0"/>
        <w:ind w:left="0"/>
        <w:jc w:val="left"/>
      </w:pPr>
      <w:r>
        <w:rPr>
          <w:rFonts w:ascii="Consolas"/>
          <w:b w:val="false"/>
          <w:i w:val="false"/>
          <w:color w:val="000000"/>
          <w:sz w:val="20"/>
        </w:rPr>
        <w:t>
      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 специализация которых соответствует закупаемым товарам.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p>
    <w:p>
      <w:pPr>
        <w:spacing w:after="0"/>
        <w:ind w:left="0"/>
        <w:jc w:val="left"/>
      </w:pPr>
      <w:r>
        <w:rPr>
          <w:rFonts w:ascii="Consolas"/>
          <w:b w:val="false"/>
          <w:i w:val="false"/>
          <w:color w:val="000000"/>
          <w:sz w:val="20"/>
        </w:rPr>
        <w:t>
      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p>
    <w:p>
      <w:pPr>
        <w:spacing w:after="0"/>
        <w:ind w:left="0"/>
        <w:jc w:val="left"/>
      </w:pPr>
      <w:r>
        <w:rPr>
          <w:rFonts w:ascii="Consolas"/>
          <w:b w:val="false"/>
          <w:i w:val="false"/>
          <w:color w:val="000000"/>
          <w:sz w:val="20"/>
        </w:rPr>
        <w:t>
      Эксперты не имеют права голоса при принятии аукционной комиссией решения.</w:t>
      </w:r>
    </w:p>
    <w:p>
      <w:pPr>
        <w:spacing w:after="0"/>
        <w:ind w:left="0"/>
        <w:jc w:val="left"/>
      </w:pPr>
      <w:r>
        <w:rPr>
          <w:rFonts w:ascii="Consolas"/>
          <w:b w:val="false"/>
          <w:i w:val="false"/>
          <w:color w:val="000000"/>
          <w:sz w:val="20"/>
        </w:rPr>
        <w:t>
      Выбор лиц, привлекаемых в качестве экспертов на платной основе, осуществляется в соответствии с настоящим Законом.</w:t>
      </w:r>
    </w:p>
    <w:bookmarkStart w:name="z188" w:id="172"/>
    <w:p>
      <w:pPr>
        <w:spacing w:after="0"/>
        <w:ind w:left="0"/>
        <w:jc w:val="left"/>
      </w:pPr>
      <w:r>
        <w:rPr>
          <w:rFonts w:ascii="Consolas"/>
          <w:b w:val="false"/>
          <w:i w:val="false"/>
          <w:color w:val="000000"/>
          <w:sz w:val="20"/>
        </w:rPr>
        <w:t>
      3.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к участию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участие в аукционе.</w:t>
      </w:r>
    </w:p>
    <w:bookmarkEnd w:id="172"/>
    <w:p>
      <w:pPr>
        <w:spacing w:after="0"/>
        <w:ind w:left="0"/>
        <w:jc w:val="left"/>
      </w:pPr>
      <w:r>
        <w:rPr>
          <w:rFonts w:ascii="Consolas"/>
          <w:b w:val="false"/>
          <w:i w:val="false"/>
          <w:color w:val="000000"/>
          <w:sz w:val="20"/>
        </w:rPr>
        <w:t>
      Протокол предварительного допуска к участию в аукционе должен содержать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pPr>
        <w:spacing w:after="0"/>
        <w:ind w:left="0"/>
        <w:jc w:val="left"/>
      </w:pPr>
      <w:r>
        <w:rPr>
          <w:rFonts w:ascii="Consolas"/>
          <w:b w:val="false"/>
          <w:i w:val="false"/>
          <w:color w:val="000000"/>
          <w:sz w:val="20"/>
        </w:rPr>
        <w:t>
      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к участию в аукционе не оформляется.</w:t>
      </w:r>
    </w:p>
    <w:bookmarkStart w:name="z189" w:id="173"/>
    <w:p>
      <w:pPr>
        <w:spacing w:after="0"/>
        <w:ind w:left="0"/>
        <w:jc w:val="left"/>
      </w:pPr>
      <w:r>
        <w:rPr>
          <w:rFonts w:ascii="Consolas"/>
          <w:b w:val="false"/>
          <w:i w:val="false"/>
          <w:color w:val="000000"/>
          <w:sz w:val="20"/>
        </w:rPr>
        <w:t>
      4. 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 государственных закупок.</w:t>
      </w:r>
    </w:p>
    <w:bookmarkEnd w:id="173"/>
    <w:p>
      <w:pPr>
        <w:spacing w:after="0"/>
        <w:ind w:left="0"/>
        <w:jc w:val="left"/>
      </w:pPr>
      <w:r>
        <w:rPr>
          <w:rFonts w:ascii="Consolas"/>
          <w:b w:val="false"/>
          <w:i w:val="false"/>
          <w:color w:val="000000"/>
          <w:sz w:val="20"/>
        </w:rPr>
        <w:t xml:space="preserve">
      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 нарушившим </w:t>
      </w:r>
      <w:r>
        <w:rPr>
          <w:rFonts w:ascii="Consolas"/>
          <w:b w:val="false"/>
          <w:i w:val="false"/>
          <w:color w:val="000000"/>
          <w:sz w:val="20"/>
        </w:rPr>
        <w:t>статью 6</w:t>
      </w:r>
      <w:r>
        <w:rPr>
          <w:rFonts w:ascii="Consolas"/>
          <w:b w:val="false"/>
          <w:i w:val="false"/>
          <w:color w:val="000000"/>
          <w:sz w:val="20"/>
        </w:rPr>
        <w:t xml:space="preserve"> настоящего Закона.</w:t>
      </w:r>
    </w:p>
    <w:bookmarkStart w:name="z190" w:id="174"/>
    <w:p>
      <w:pPr>
        <w:spacing w:after="0"/>
        <w:ind w:left="0"/>
        <w:jc w:val="left"/>
      </w:pPr>
      <w:r>
        <w:rPr>
          <w:rFonts w:ascii="Consolas"/>
          <w:b w:val="false"/>
          <w:i w:val="false"/>
          <w:color w:val="000000"/>
          <w:sz w:val="20"/>
        </w:rPr>
        <w:t xml:space="preserve">
      5.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согласно </w:t>
      </w:r>
      <w:r>
        <w:rPr>
          <w:rFonts w:ascii="Consolas"/>
          <w:b w:val="false"/>
          <w:i w:val="false"/>
          <w:color w:val="000000"/>
          <w:sz w:val="20"/>
        </w:rPr>
        <w:t>пункту 4</w:t>
      </w:r>
      <w:r>
        <w:rPr>
          <w:rFonts w:ascii="Consolas"/>
          <w:b w:val="false"/>
          <w:i w:val="false"/>
          <w:color w:val="000000"/>
          <w:sz w:val="20"/>
        </w:rPr>
        <w:t xml:space="preserve"> настоящей статьи, аукционная комиссия вправе:</w:t>
      </w:r>
    </w:p>
    <w:bookmarkEnd w:id="174"/>
    <w:p>
      <w:pPr>
        <w:spacing w:after="0"/>
        <w:ind w:left="0"/>
        <w:jc w:val="left"/>
      </w:pPr>
      <w:r>
        <w:rPr>
          <w:rFonts w:ascii="Consolas"/>
          <w:b w:val="false"/>
          <w:i w:val="false"/>
          <w:color w:val="000000"/>
          <w:sz w:val="20"/>
        </w:rPr>
        <w:t>
      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pPr>
        <w:spacing w:after="0"/>
        <w:ind w:left="0"/>
        <w:jc w:val="left"/>
      </w:pPr>
      <w:r>
        <w:rPr>
          <w:rFonts w:ascii="Consolas"/>
          <w:b w:val="false"/>
          <w:i w:val="false"/>
          <w:color w:val="000000"/>
          <w:sz w:val="20"/>
        </w:rPr>
        <w:t>
      2) в целях уточнения сведений, содержащихся в заявках на участие в аукционе,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pPr>
        <w:spacing w:after="0"/>
        <w:ind w:left="0"/>
        <w:jc w:val="left"/>
      </w:pPr>
      <w:r>
        <w:rPr>
          <w:rFonts w:ascii="Consolas"/>
          <w:b w:val="false"/>
          <w:i w:val="false"/>
          <w:color w:val="000000"/>
          <w:sz w:val="20"/>
        </w:rPr>
        <w:t xml:space="preserve">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аукционной документации, предусмотренными </w:t>
      </w:r>
      <w:r>
        <w:rPr>
          <w:rFonts w:ascii="Consolas"/>
          <w:b w:val="false"/>
          <w:i w:val="false"/>
          <w:color w:val="000000"/>
          <w:sz w:val="20"/>
        </w:rPr>
        <w:t>пунктом 4</w:t>
      </w:r>
      <w:r>
        <w:rPr>
          <w:rFonts w:ascii="Consolas"/>
          <w:b w:val="false"/>
          <w:i w:val="false"/>
          <w:color w:val="000000"/>
          <w:sz w:val="20"/>
        </w:rPr>
        <w:t xml:space="preserve"> настоящей статьи.</w:t>
      </w:r>
    </w:p>
    <w:p>
      <w:pPr>
        <w:spacing w:after="0"/>
        <w:ind w:left="0"/>
        <w:jc w:val="left"/>
      </w:pPr>
      <w:r>
        <w:rPr>
          <w:rFonts w:ascii="Consolas"/>
          <w:b w:val="false"/>
          <w:i w:val="false"/>
          <w:color w:val="000000"/>
          <w:sz w:val="20"/>
        </w:rPr>
        <w:t>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pPr>
        <w:spacing w:after="0"/>
        <w:ind w:left="0"/>
        <w:jc w:val="left"/>
      </w:pPr>
      <w:r>
        <w:rPr>
          <w:rFonts w:ascii="Consolas"/>
          <w:b w:val="false"/>
          <w:i w:val="false"/>
          <w:color w:val="000000"/>
          <w:sz w:val="20"/>
        </w:rPr>
        <w:t>
      Аукционной комиссией при повторном рассмотрении заявок на участие в аукционе не допускается отклонение потенциальных поставщиков по основаниям, не предусмотренным в протоколе предварительного допуска к участию в аукционе.</w:t>
      </w:r>
    </w:p>
    <w:bookmarkStart w:name="z191" w:id="175"/>
    <w:p>
      <w:pPr>
        <w:spacing w:after="0"/>
        <w:ind w:left="0"/>
        <w:jc w:val="left"/>
      </w:pPr>
      <w:r>
        <w:rPr>
          <w:rFonts w:ascii="Consolas"/>
          <w:b w:val="false"/>
          <w:i w:val="false"/>
          <w:color w:val="000000"/>
          <w:sz w:val="20"/>
        </w:rPr>
        <w:t xml:space="preserve">
      6. Потенциальный поставщик не может быть допущен к участию в аукционе (признан участником аукциона) после приведения заявок на участие в аукционе в соответствие с квалификационными требованиями и требованиями аукционной документации согласно </w:t>
      </w:r>
      <w:r>
        <w:rPr>
          <w:rFonts w:ascii="Consolas"/>
          <w:b w:val="false"/>
          <w:i w:val="false"/>
          <w:color w:val="000000"/>
          <w:sz w:val="20"/>
        </w:rPr>
        <w:t>пункту 4</w:t>
      </w:r>
      <w:r>
        <w:rPr>
          <w:rFonts w:ascii="Consolas"/>
          <w:b w:val="false"/>
          <w:i w:val="false"/>
          <w:color w:val="000000"/>
          <w:sz w:val="20"/>
        </w:rPr>
        <w:t xml:space="preserve"> настоящей статьи, если:</w:t>
      </w:r>
    </w:p>
    <w:bookmarkEnd w:id="175"/>
    <w:p>
      <w:pPr>
        <w:spacing w:after="0"/>
        <w:ind w:left="0"/>
        <w:jc w:val="left"/>
      </w:pPr>
      <w:r>
        <w:rPr>
          <w:rFonts w:ascii="Consolas"/>
          <w:b w:val="false"/>
          <w:i w:val="false"/>
          <w:color w:val="000000"/>
          <w:sz w:val="20"/>
        </w:rPr>
        <w:t>
      1) он определен не соответствующим квалификационным требованиям по основаниям, определенным настоящим Законом и правилами осуществления государственных закупок;</w:t>
      </w:r>
    </w:p>
    <w:p>
      <w:pPr>
        <w:spacing w:after="0"/>
        <w:ind w:left="0"/>
        <w:jc w:val="left"/>
      </w:pPr>
      <w:r>
        <w:rPr>
          <w:rFonts w:ascii="Consolas"/>
          <w:b w:val="false"/>
          <w:i w:val="false"/>
          <w:color w:val="000000"/>
          <w:sz w:val="20"/>
        </w:rPr>
        <w:t xml:space="preserve">
      2) он нарушил требования </w:t>
      </w:r>
      <w:r>
        <w:rPr>
          <w:rFonts w:ascii="Consolas"/>
          <w:b w:val="false"/>
          <w:i w:val="false"/>
          <w:color w:val="000000"/>
          <w:sz w:val="20"/>
        </w:rPr>
        <w:t>статьи 6</w:t>
      </w:r>
      <w:r>
        <w:rPr>
          <w:rFonts w:ascii="Consolas"/>
          <w:b w:val="false"/>
          <w:i w:val="false"/>
          <w:color w:val="000000"/>
          <w:sz w:val="20"/>
        </w:rPr>
        <w:t xml:space="preserve"> настоящего Закона;</w:t>
      </w:r>
    </w:p>
    <w:p>
      <w:pPr>
        <w:spacing w:after="0"/>
        <w:ind w:left="0"/>
        <w:jc w:val="left"/>
      </w:pPr>
      <w:r>
        <w:rPr>
          <w:rFonts w:ascii="Consolas"/>
          <w:b w:val="false"/>
          <w:i w:val="false"/>
          <w:color w:val="000000"/>
          <w:sz w:val="20"/>
        </w:rPr>
        <w:t>
      3) его заявка на участие в аукционе определена не соответствующей требованиям и условиям аукционной документации по основаниям, определенным настоящим Законом и правилами осуществления государственных закупок.</w:t>
      </w:r>
    </w:p>
    <w:bookmarkStart w:name="z192" w:id="176"/>
    <w:p>
      <w:pPr>
        <w:spacing w:after="0"/>
        <w:ind w:left="0"/>
        <w:jc w:val="left"/>
      </w:pPr>
      <w:r>
        <w:rPr>
          <w:rFonts w:ascii="Consolas"/>
          <w:b w:val="false"/>
          <w:i w:val="false"/>
          <w:color w:val="000000"/>
          <w:sz w:val="20"/>
        </w:rPr>
        <w:t xml:space="preserve">
      7. В случае если потенциальный поставщик не допущен к участию в аукционе по основаниям, предусмотренным подпунктом 2) </w:t>
      </w:r>
      <w:r>
        <w:rPr>
          <w:rFonts w:ascii="Consolas"/>
          <w:b w:val="false"/>
          <w:i w:val="false"/>
          <w:color w:val="000000"/>
          <w:sz w:val="20"/>
        </w:rPr>
        <w:t>пункта 6</w:t>
      </w:r>
      <w:r>
        <w:rPr>
          <w:rFonts w:ascii="Consolas"/>
          <w:b w:val="false"/>
          <w:i w:val="false"/>
          <w:color w:val="000000"/>
          <w:sz w:val="20"/>
        </w:rPr>
        <w:t xml:space="preserve"> настоящей статьи, то в протоколе о допуске к участию в аукционе указываются обоснования отклонения заявки на участие в аукционе такого потенциального поставщика с указанием подтверждающих сведений и документов, послуживших основанием для отклонения заявки на участие в аукционе.</w:t>
      </w:r>
    </w:p>
    <w:bookmarkEnd w:id="176"/>
    <w:bookmarkStart w:name="z193" w:id="177"/>
    <w:p>
      <w:pPr>
        <w:spacing w:after="0"/>
        <w:ind w:left="0"/>
        <w:jc w:val="left"/>
      </w:pPr>
      <w:r>
        <w:rPr>
          <w:rFonts w:ascii="Consolas"/>
          <w:b w:val="false"/>
          <w:i w:val="false"/>
          <w:color w:val="000000"/>
          <w:sz w:val="20"/>
        </w:rPr>
        <w:t>
      8. По результатам повторного рассмотрения заявок на участие в аукционе аукционная комиссия:</w:t>
      </w:r>
    </w:p>
    <w:bookmarkEnd w:id="177"/>
    <w:p>
      <w:pPr>
        <w:spacing w:after="0"/>
        <w:ind w:left="0"/>
        <w:jc w:val="left"/>
      </w:pPr>
      <w:r>
        <w:rPr>
          <w:rFonts w:ascii="Consolas"/>
          <w:b w:val="false"/>
          <w:i w:val="false"/>
          <w:color w:val="000000"/>
          <w:sz w:val="20"/>
        </w:rPr>
        <w:t>
      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p>
    <w:p>
      <w:pPr>
        <w:spacing w:after="0"/>
        <w:ind w:left="0"/>
        <w:jc w:val="left"/>
      </w:pPr>
      <w:r>
        <w:rPr>
          <w:rFonts w:ascii="Consolas"/>
          <w:b w:val="false"/>
          <w:i w:val="false"/>
          <w:color w:val="000000"/>
          <w:sz w:val="20"/>
        </w:rPr>
        <w:t>
      2) оформляет протокол о допуске к участию в аукционе.</w:t>
      </w:r>
    </w:p>
    <w:bookmarkStart w:name="z194" w:id="178"/>
    <w:p>
      <w:pPr>
        <w:spacing w:after="0"/>
        <w:ind w:left="0"/>
        <w:jc w:val="left"/>
      </w:pPr>
      <w:r>
        <w:rPr>
          <w:rFonts w:ascii="Consolas"/>
          <w:b w:val="false"/>
          <w:i w:val="false"/>
          <w:color w:val="000000"/>
          <w:sz w:val="20"/>
        </w:rPr>
        <w:t>
      9. Протокол о допуске к участию в аукционе подписывается председателем и всеми присутствующими на заседании членами аукционной комиссии, а также секретарем аукционной комиссии в день принятия решения о допуске потенциальных поставщиков к участию в аукционе (признании участниками аукциона).</w:t>
      </w:r>
    </w:p>
    <w:bookmarkEnd w:id="178"/>
    <w:p>
      <w:pPr>
        <w:spacing w:after="0"/>
        <w:ind w:left="0"/>
        <w:jc w:val="left"/>
      </w:pPr>
      <w:r>
        <w:rPr>
          <w:rFonts w:ascii="Consolas"/>
          <w:b w:val="false"/>
          <w:i w:val="false"/>
          <w:color w:val="000000"/>
          <w:sz w:val="20"/>
        </w:rPr>
        <w:t>
      Протокол о допуске к участию в аукционе размещается секретарем аукционной комиссии в день его подписания на веб-портале государственных закупок с автоматическим уведомлением по электронной почте всех потенциальных поставщиков, подавших заявки на участие в аукционе.</w:t>
      </w:r>
    </w:p>
    <w:bookmarkStart w:name="z195" w:id="179"/>
    <w:p>
      <w:pPr>
        <w:spacing w:after="0"/>
        <w:ind w:left="0"/>
        <w:jc w:val="left"/>
      </w:pPr>
      <w:r>
        <w:rPr>
          <w:rFonts w:ascii="Consolas"/>
          <w:b w:val="false"/>
          <w:i w:val="false"/>
          <w:color w:val="000000"/>
          <w:sz w:val="20"/>
        </w:rPr>
        <w:t xml:space="preserve">
      10. Решение аукционной комиссии о допуске к участию в аукционе может быть обжаловано в порядке, установленном </w:t>
      </w:r>
      <w:r>
        <w:rPr>
          <w:rFonts w:ascii="Consolas"/>
          <w:b w:val="false"/>
          <w:i w:val="false"/>
          <w:color w:val="000000"/>
          <w:sz w:val="20"/>
        </w:rPr>
        <w:t>статьей 47</w:t>
      </w:r>
      <w:r>
        <w:rPr>
          <w:rFonts w:ascii="Consolas"/>
          <w:b w:val="false"/>
          <w:i w:val="false"/>
          <w:color w:val="000000"/>
          <w:sz w:val="20"/>
        </w:rPr>
        <w:t xml:space="preserve"> настоящего Закона.</w:t>
      </w:r>
    </w:p>
    <w:bookmarkEnd w:id="179"/>
    <w:p>
      <w:pPr>
        <w:spacing w:after="0"/>
        <w:ind w:left="0"/>
        <w:jc w:val="left"/>
      </w:pPr>
      <w:r>
        <w:rPr>
          <w:rFonts w:ascii="Consolas"/>
          <w:b/>
          <w:i w:val="false"/>
          <w:color w:val="000000"/>
          <w:sz w:val="20"/>
        </w:rPr>
        <w:t>Статья 34. Проведение аукциона</w:t>
      </w:r>
    </w:p>
    <w:bookmarkStart w:name="z196" w:id="180"/>
    <w:p>
      <w:pPr>
        <w:spacing w:after="0"/>
        <w:ind w:left="0"/>
        <w:jc w:val="left"/>
      </w:pPr>
      <w:r>
        <w:rPr>
          <w:rFonts w:ascii="Consolas"/>
          <w:b w:val="false"/>
          <w:i w:val="false"/>
          <w:color w:val="000000"/>
          <w:sz w:val="20"/>
        </w:rPr>
        <w:t>
      1. Аукцион проводится на веб-портале государственных закупок в день и время, указанные в протоколе о допуске к участию в аукционе.</w:t>
      </w:r>
    </w:p>
    <w:bookmarkEnd w:id="180"/>
    <w:p>
      <w:pPr>
        <w:spacing w:after="0"/>
        <w:ind w:left="0"/>
        <w:jc w:val="left"/>
      </w:pPr>
      <w:r>
        <w:rPr>
          <w:rFonts w:ascii="Consolas"/>
          <w:b w:val="false"/>
          <w:i w:val="false"/>
          <w:color w:val="000000"/>
          <w:sz w:val="20"/>
        </w:rPr>
        <w:t>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bookmarkStart w:name="z197" w:id="181"/>
    <w:p>
      <w:pPr>
        <w:spacing w:after="0"/>
        <w:ind w:left="0"/>
        <w:jc w:val="left"/>
      </w:pPr>
      <w:r>
        <w:rPr>
          <w:rFonts w:ascii="Consolas"/>
          <w:b w:val="false"/>
          <w:i w:val="false"/>
          <w:color w:val="000000"/>
          <w:sz w:val="20"/>
        </w:rPr>
        <w:t>
      2. В аукционе участвуют потенциальные поставщики, признанные участниками аукциона.</w:t>
      </w:r>
    </w:p>
    <w:bookmarkEnd w:id="181"/>
    <w:bookmarkStart w:name="z198" w:id="182"/>
    <w:p>
      <w:pPr>
        <w:spacing w:after="0"/>
        <w:ind w:left="0"/>
        <w:jc w:val="left"/>
      </w:pPr>
      <w:r>
        <w:rPr>
          <w:rFonts w:ascii="Consolas"/>
          <w:b w:val="false"/>
          <w:i w:val="false"/>
          <w:color w:val="000000"/>
          <w:sz w:val="20"/>
        </w:rPr>
        <w:t>
      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182"/>
    <w:p>
      <w:pPr>
        <w:spacing w:after="0"/>
        <w:ind w:left="0"/>
        <w:jc w:val="left"/>
      </w:pPr>
      <w:r>
        <w:rPr>
          <w:rFonts w:ascii="Consolas"/>
          <w:b w:val="false"/>
          <w:i w:val="false"/>
          <w:color w:val="000000"/>
          <w:sz w:val="20"/>
        </w:rPr>
        <w:t>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bookmarkStart w:name="z199" w:id="183"/>
    <w:p>
      <w:pPr>
        <w:spacing w:after="0"/>
        <w:ind w:left="0"/>
        <w:jc w:val="left"/>
      </w:pPr>
      <w:r>
        <w:rPr>
          <w:rFonts w:ascii="Consolas"/>
          <w:b w:val="false"/>
          <w:i w:val="false"/>
          <w:color w:val="000000"/>
          <w:sz w:val="20"/>
        </w:rPr>
        <w:t>
      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183"/>
    <w:bookmarkStart w:name="z200" w:id="184"/>
    <w:p>
      <w:pPr>
        <w:spacing w:after="0"/>
        <w:ind w:left="0"/>
        <w:jc w:val="left"/>
      </w:pPr>
      <w:r>
        <w:rPr>
          <w:rFonts w:ascii="Consolas"/>
          <w:b w:val="false"/>
          <w:i w:val="false"/>
          <w:color w:val="000000"/>
          <w:sz w:val="20"/>
        </w:rPr>
        <w:t>
      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bookmarkEnd w:id="184"/>
    <w:bookmarkStart w:name="z201" w:id="185"/>
    <w:p>
      <w:pPr>
        <w:spacing w:after="0"/>
        <w:ind w:left="0"/>
        <w:jc w:val="left"/>
      </w:pPr>
      <w:r>
        <w:rPr>
          <w:rFonts w:ascii="Consolas"/>
          <w:b w:val="false"/>
          <w:i w:val="false"/>
          <w:color w:val="000000"/>
          <w:sz w:val="20"/>
        </w:rPr>
        <w:t>
      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185"/>
    <w:bookmarkStart w:name="z202" w:id="186"/>
    <w:p>
      <w:pPr>
        <w:spacing w:after="0"/>
        <w:ind w:left="0"/>
        <w:jc w:val="left"/>
      </w:pPr>
      <w:r>
        <w:rPr>
          <w:rFonts w:ascii="Consolas"/>
          <w:b w:val="false"/>
          <w:i w:val="false"/>
          <w:color w:val="000000"/>
          <w:sz w:val="20"/>
        </w:rPr>
        <w:t>
      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186"/>
    <w:bookmarkStart w:name="z203" w:id="187"/>
    <w:p>
      <w:pPr>
        <w:spacing w:after="0"/>
        <w:ind w:left="0"/>
        <w:jc w:val="left"/>
      </w:pPr>
      <w:r>
        <w:rPr>
          <w:rFonts w:ascii="Consolas"/>
          <w:b w:val="false"/>
          <w:i w:val="false"/>
          <w:color w:val="000000"/>
          <w:sz w:val="20"/>
        </w:rPr>
        <w:t>
      8. Веб-портал государственных закупок автоматически определяет победителя аукциона на основе наименьшей цены.</w:t>
      </w:r>
    </w:p>
    <w:bookmarkEnd w:id="187"/>
    <w:p>
      <w:pPr>
        <w:spacing w:after="0"/>
        <w:ind w:left="0"/>
        <w:jc w:val="left"/>
      </w:pPr>
      <w:r>
        <w:rPr>
          <w:rFonts w:ascii="Consolas"/>
          <w:b w:val="false"/>
          <w:i w:val="false"/>
          <w:color w:val="000000"/>
          <w:sz w:val="20"/>
        </w:rPr>
        <w:t>
      Участник аукциона, занявший второе место, определяется на основе цены, следующей после наименьшей цены.</w:t>
      </w:r>
    </w:p>
    <w:bookmarkStart w:name="z204" w:id="188"/>
    <w:p>
      <w:pPr>
        <w:spacing w:after="0"/>
        <w:ind w:left="0"/>
        <w:jc w:val="left"/>
      </w:pPr>
      <w:r>
        <w:rPr>
          <w:rFonts w:ascii="Consolas"/>
          <w:b w:val="false"/>
          <w:i w:val="false"/>
          <w:color w:val="000000"/>
          <w:sz w:val="20"/>
        </w:rPr>
        <w:t>
      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188"/>
    <w:bookmarkStart w:name="z205" w:id="189"/>
    <w:p>
      <w:pPr>
        <w:spacing w:after="0"/>
        <w:ind w:left="0"/>
        <w:jc w:val="left"/>
      </w:pPr>
      <w:r>
        <w:rPr>
          <w:rFonts w:ascii="Consolas"/>
          <w:b w:val="false"/>
          <w:i w:val="false"/>
          <w:color w:val="000000"/>
          <w:sz w:val="20"/>
        </w:rPr>
        <w:t>
      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bookmarkEnd w:id="189"/>
    <w:p>
      <w:pPr>
        <w:spacing w:after="0"/>
        <w:ind w:left="0"/>
        <w:jc w:val="left"/>
      </w:pPr>
      <w:r>
        <w:rPr>
          <w:rFonts w:ascii="Consolas"/>
          <w:b/>
          <w:i w:val="false"/>
          <w:color w:val="000000"/>
          <w:sz w:val="20"/>
        </w:rPr>
        <w:t>Статья 35. Протокол об итогах государственных закупок способом аукциона</w:t>
      </w:r>
    </w:p>
    <w:bookmarkStart w:name="z206" w:id="190"/>
    <w:p>
      <w:pPr>
        <w:spacing w:after="0"/>
        <w:ind w:left="0"/>
        <w:jc w:val="left"/>
      </w:pPr>
      <w:r>
        <w:rPr>
          <w:rFonts w:ascii="Consolas"/>
          <w:b w:val="false"/>
          <w:i w:val="false"/>
          <w:color w:val="000000"/>
          <w:sz w:val="20"/>
        </w:rPr>
        <w:t>
      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проведения аукциона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190"/>
    <w:bookmarkStart w:name="z207" w:id="191"/>
    <w:p>
      <w:pPr>
        <w:spacing w:after="0"/>
        <w:ind w:left="0"/>
        <w:jc w:val="left"/>
      </w:pPr>
      <w:r>
        <w:rPr>
          <w:rFonts w:ascii="Consolas"/>
          <w:b w:val="false"/>
          <w:i w:val="false"/>
          <w:color w:val="000000"/>
          <w:sz w:val="20"/>
        </w:rPr>
        <w:t>
      2. Протокол об итогах государственных закупок способом аукциона должен содержать следующую информацию:</w:t>
      </w:r>
    </w:p>
    <w:bookmarkEnd w:id="191"/>
    <w:p>
      <w:pPr>
        <w:spacing w:after="0"/>
        <w:ind w:left="0"/>
        <w:jc w:val="left"/>
      </w:pPr>
      <w:r>
        <w:rPr>
          <w:rFonts w:ascii="Consolas"/>
          <w:b w:val="false"/>
          <w:i w:val="false"/>
          <w:color w:val="000000"/>
          <w:sz w:val="20"/>
        </w:rPr>
        <w:t>
      1) о приведении заявок на участие в аукционе в соответствие с квалификационными требованиями и требованиями аукционной документации;</w:t>
      </w:r>
    </w:p>
    <w:p>
      <w:pPr>
        <w:spacing w:after="0"/>
        <w:ind w:left="0"/>
        <w:jc w:val="left"/>
      </w:pPr>
      <w:r>
        <w:rPr>
          <w:rFonts w:ascii="Consolas"/>
          <w:b w:val="false"/>
          <w:i w:val="false"/>
          <w:color w:val="000000"/>
          <w:sz w:val="20"/>
        </w:rPr>
        <w:t xml:space="preserve">
      2) о запросах аукционной комиссии в соответствии с подпунктами 1) и 2) </w:t>
      </w:r>
      <w:r>
        <w:rPr>
          <w:rFonts w:ascii="Consolas"/>
          <w:b w:val="false"/>
          <w:i w:val="false"/>
          <w:color w:val="000000"/>
          <w:sz w:val="20"/>
        </w:rPr>
        <w:t>пункта 5</w:t>
      </w:r>
      <w:r>
        <w:rPr>
          <w:rFonts w:ascii="Consolas"/>
          <w:b w:val="false"/>
          <w:i w:val="false"/>
          <w:color w:val="000000"/>
          <w:sz w:val="20"/>
        </w:rPr>
        <w:t xml:space="preserve"> статьи 33 настоящего Закона;</w:t>
      </w:r>
    </w:p>
    <w:p>
      <w:pPr>
        <w:spacing w:after="0"/>
        <w:ind w:left="0"/>
        <w:jc w:val="left"/>
      </w:pPr>
      <w:r>
        <w:rPr>
          <w:rFonts w:ascii="Consolas"/>
          <w:b w:val="false"/>
          <w:i w:val="false"/>
          <w:color w:val="000000"/>
          <w:sz w:val="20"/>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pPr>
        <w:spacing w:after="0"/>
        <w:ind w:left="0"/>
        <w:jc w:val="left"/>
      </w:pPr>
      <w:r>
        <w:rPr>
          <w:rFonts w:ascii="Consolas"/>
          <w:b w:val="false"/>
          <w:i w:val="false"/>
          <w:color w:val="000000"/>
          <w:sz w:val="20"/>
        </w:rPr>
        <w:t>
      4) иные сведения, определенные правилами осуществления государственных закупок.</w:t>
      </w:r>
    </w:p>
    <w:bookmarkStart w:name="z208" w:id="192"/>
    <w:p>
      <w:pPr>
        <w:spacing w:after="0"/>
        <w:ind w:left="0"/>
        <w:jc w:val="left"/>
      </w:pPr>
      <w:r>
        <w:rPr>
          <w:rFonts w:ascii="Consolas"/>
          <w:b w:val="false"/>
          <w:i w:val="false"/>
          <w:color w:val="000000"/>
          <w:sz w:val="20"/>
        </w:rPr>
        <w:t>
      3. Протокол об итогах государственных закупок способом аукциона может быть обжалован участником аукциона в порядке, установленном настоящим Законом.</w:t>
      </w:r>
    </w:p>
    <w:bookmarkEnd w:id="192"/>
    <w:p>
      <w:pPr>
        <w:spacing w:after="0"/>
        <w:ind w:left="0"/>
        <w:jc w:val="left"/>
      </w:pPr>
      <w:r>
        <w:rPr>
          <w:rFonts w:ascii="Consolas"/>
          <w:b/>
          <w:i w:val="false"/>
          <w:color w:val="000000"/>
          <w:sz w:val="20"/>
        </w:rPr>
        <w:t>Статья 36. Основания и последствия признания государственных закупок способом аукциона несостоявшимися</w:t>
      </w:r>
    </w:p>
    <w:bookmarkStart w:name="z209" w:id="193"/>
    <w:p>
      <w:pPr>
        <w:spacing w:after="0"/>
        <w:ind w:left="0"/>
        <w:jc w:val="left"/>
      </w:pPr>
      <w:r>
        <w:rPr>
          <w:rFonts w:ascii="Consolas"/>
          <w:b w:val="false"/>
          <w:i w:val="false"/>
          <w:color w:val="000000"/>
          <w:sz w:val="20"/>
        </w:rPr>
        <w:t>
      1. Государственные закупки способом аукциона признаются несостоявшимися по одному из следующих оснований:</w:t>
      </w:r>
    </w:p>
    <w:bookmarkEnd w:id="193"/>
    <w:p>
      <w:pPr>
        <w:spacing w:after="0"/>
        <w:ind w:left="0"/>
        <w:jc w:val="left"/>
      </w:pPr>
      <w:r>
        <w:rPr>
          <w:rFonts w:ascii="Consolas"/>
          <w:b w:val="false"/>
          <w:i w:val="false"/>
          <w:color w:val="000000"/>
          <w:sz w:val="20"/>
        </w:rPr>
        <w:t>
      1) отсутствия представленных заявок на участие в аукционе;</w:t>
      </w:r>
    </w:p>
    <w:p>
      <w:pPr>
        <w:spacing w:after="0"/>
        <w:ind w:left="0"/>
        <w:jc w:val="left"/>
      </w:pPr>
      <w:r>
        <w:rPr>
          <w:rFonts w:ascii="Consolas"/>
          <w:b w:val="false"/>
          <w:i w:val="false"/>
          <w:color w:val="000000"/>
          <w:sz w:val="20"/>
        </w:rPr>
        <w:t>
      2) представления менее двух заявок на участие в аукционе;</w:t>
      </w:r>
    </w:p>
    <w:p>
      <w:pPr>
        <w:spacing w:after="0"/>
        <w:ind w:left="0"/>
        <w:jc w:val="left"/>
      </w:pPr>
      <w:r>
        <w:rPr>
          <w:rFonts w:ascii="Consolas"/>
          <w:b w:val="false"/>
          <w:i w:val="false"/>
          <w:color w:val="000000"/>
          <w:sz w:val="20"/>
        </w:rPr>
        <w:t>
      3) если к участию в аукционе не допущен ни один потенциальный поставщик;</w:t>
      </w:r>
    </w:p>
    <w:p>
      <w:pPr>
        <w:spacing w:after="0"/>
        <w:ind w:left="0"/>
        <w:jc w:val="left"/>
      </w:pPr>
      <w:r>
        <w:rPr>
          <w:rFonts w:ascii="Consolas"/>
          <w:b w:val="false"/>
          <w:i w:val="false"/>
          <w:color w:val="000000"/>
          <w:sz w:val="20"/>
        </w:rPr>
        <w:t>
      4) если к участию в аукционе допущен один потенциальный поставщик.</w:t>
      </w:r>
    </w:p>
    <w:bookmarkStart w:name="z210" w:id="194"/>
    <w:p>
      <w:pPr>
        <w:spacing w:after="0"/>
        <w:ind w:left="0"/>
        <w:jc w:val="left"/>
      </w:pPr>
      <w:r>
        <w:rPr>
          <w:rFonts w:ascii="Consolas"/>
          <w:b w:val="false"/>
          <w:i w:val="false"/>
          <w:color w:val="000000"/>
          <w:sz w:val="20"/>
        </w:rPr>
        <w:t>
      2. Если государственные закупки способом аукциона признаны несостоявшимися, заказчик принимает одно из следующих решений:</w:t>
      </w:r>
    </w:p>
    <w:bookmarkEnd w:id="194"/>
    <w:p>
      <w:pPr>
        <w:spacing w:after="0"/>
        <w:ind w:left="0"/>
        <w:jc w:val="left"/>
      </w:pPr>
      <w:r>
        <w:rPr>
          <w:rFonts w:ascii="Consolas"/>
          <w:b w:val="false"/>
          <w:i w:val="false"/>
          <w:color w:val="000000"/>
          <w:sz w:val="20"/>
        </w:rPr>
        <w:t>
      1) о повторном проведении государственных закупок способом аукциона;</w:t>
      </w:r>
    </w:p>
    <w:p>
      <w:pPr>
        <w:spacing w:after="0"/>
        <w:ind w:left="0"/>
        <w:jc w:val="left"/>
      </w:pPr>
      <w:r>
        <w:rPr>
          <w:rFonts w:ascii="Consolas"/>
          <w:b w:val="false"/>
          <w:i w:val="false"/>
          <w:color w:val="000000"/>
          <w:sz w:val="20"/>
        </w:rPr>
        <w:t>
      2) об изменении аукционной документации и повторном проведении государственных закупок способом аукциона;</w:t>
      </w:r>
    </w:p>
    <w:p>
      <w:pPr>
        <w:spacing w:after="0"/>
        <w:ind w:left="0"/>
        <w:jc w:val="left"/>
      </w:pPr>
      <w:r>
        <w:rPr>
          <w:rFonts w:ascii="Consolas"/>
          <w:b w:val="false"/>
          <w:i w:val="false"/>
          <w:color w:val="000000"/>
          <w:sz w:val="20"/>
        </w:rPr>
        <w:t>
      3) об осуществлении государственных закупок способом из одного источника.</w:t>
      </w:r>
    </w:p>
    <w:bookmarkStart w:name="z211" w:id="195"/>
    <w:p>
      <w:pPr>
        <w:spacing w:after="0"/>
        <w:ind w:left="0"/>
        <w:jc w:val="left"/>
      </w:pPr>
      <w:r>
        <w:rPr>
          <w:rFonts w:ascii="Consolas"/>
          <w:b w:val="false"/>
          <w:i w:val="false"/>
          <w:color w:val="000000"/>
          <w:sz w:val="20"/>
        </w:rPr>
        <w:t>
      3. По несостоявшимся государственным закупкам способом аукциона заказчик осуществляет государственные закупки способом из одного источника в случаях:</w:t>
      </w:r>
    </w:p>
    <w:bookmarkEnd w:id="195"/>
    <w:p>
      <w:pPr>
        <w:spacing w:after="0"/>
        <w:ind w:left="0"/>
        <w:jc w:val="left"/>
      </w:pPr>
      <w:r>
        <w:rPr>
          <w:rFonts w:ascii="Consolas"/>
          <w:b w:val="false"/>
          <w:i w:val="false"/>
          <w:color w:val="000000"/>
          <w:sz w:val="20"/>
        </w:rPr>
        <w:t>
      1) отсутствия представленных заявок на участие в аукционе. При этом потенциальный поставщик, которому направлено приглашение на участие в государственных закупках способом из одного источника, определяется заказчиком;</w:t>
      </w:r>
    </w:p>
    <w:p>
      <w:pPr>
        <w:spacing w:after="0"/>
        <w:ind w:left="0"/>
        <w:jc w:val="left"/>
      </w:pPr>
      <w:r>
        <w:rPr>
          <w:rFonts w:ascii="Consolas"/>
          <w:b w:val="false"/>
          <w:i w:val="false"/>
          <w:color w:val="000000"/>
          <w:sz w:val="20"/>
        </w:rPr>
        <w:t>
      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pPr>
        <w:spacing w:after="0"/>
        <w:ind w:left="0"/>
        <w:jc w:val="left"/>
      </w:pPr>
      <w:r>
        <w:rPr>
          <w:rFonts w:ascii="Consolas"/>
          <w:b w:val="false"/>
          <w:i w:val="false"/>
          <w:color w:val="000000"/>
          <w:sz w:val="20"/>
        </w:rPr>
        <w:t xml:space="preserve">
      3) если к участию в аукционе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наименьшую стартовую цену, указанную в заявке на участие в аукционе, за исключением лица, нарушившего требования </w:t>
      </w:r>
      <w:r>
        <w:rPr>
          <w:rFonts w:ascii="Consolas"/>
          <w:b w:val="false"/>
          <w:i w:val="false"/>
          <w:color w:val="000000"/>
          <w:sz w:val="20"/>
        </w:rPr>
        <w:t>статьи 6</w:t>
      </w:r>
      <w:r>
        <w:rPr>
          <w:rFonts w:ascii="Consolas"/>
          <w:b w:val="false"/>
          <w:i w:val="false"/>
          <w:color w:val="000000"/>
          <w:sz w:val="20"/>
        </w:rPr>
        <w:t xml:space="preserve"> настоящего Закона.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pPr>
        <w:spacing w:after="0"/>
        <w:ind w:left="0"/>
        <w:jc w:val="left"/>
      </w:pPr>
      <w:r>
        <w:rPr>
          <w:rFonts w:ascii="Consolas"/>
          <w:b w:val="false"/>
          <w:i w:val="false"/>
          <w:color w:val="000000"/>
          <w:sz w:val="20"/>
        </w:rPr>
        <w:t>
      4) если к участию в аукционе допущен только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аукционе, и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bookmarkStart w:name="z212" w:id="196"/>
    <w:p>
      <w:pPr>
        <w:spacing w:after="0"/>
        <w:ind w:left="0"/>
        <w:jc w:val="left"/>
      </w:pPr>
      <w:r>
        <w:rPr>
          <w:rFonts w:ascii="Consolas"/>
          <w:b/>
          <w:i w:val="false"/>
          <w:color w:val="000000"/>
        </w:rPr>
        <w:t xml:space="preserve"> Глава 6. ГОСУДАРСТВЕННЫЕ ЗАКУПКИ СПОСОБОМ</w:t>
      </w:r>
      <w:r>
        <w:br/>
      </w:r>
      <w:r>
        <w:rPr>
          <w:rFonts w:ascii="Consolas"/>
          <w:b/>
          <w:i w:val="false"/>
          <w:color w:val="000000"/>
        </w:rPr>
        <w:t>ЗАПРОСА ЦЕНОВЫХ ПРЕДЛОЖЕНИЙ</w:t>
      </w:r>
    </w:p>
    <w:bookmarkEnd w:id="196"/>
    <w:p>
      <w:pPr>
        <w:spacing w:after="0"/>
        <w:ind w:left="0"/>
        <w:jc w:val="left"/>
      </w:pPr>
      <w:r>
        <w:rPr>
          <w:rFonts w:ascii="Consolas"/>
          <w:b/>
          <w:i w:val="false"/>
          <w:color w:val="000000"/>
          <w:sz w:val="20"/>
        </w:rPr>
        <w:t>Статья 37. Основания осуществления государственных закупок способом запроса ценовых предложений</w:t>
      </w:r>
    </w:p>
    <w:bookmarkStart w:name="z213" w:id="197"/>
    <w:p>
      <w:pPr>
        <w:spacing w:after="0"/>
        <w:ind w:left="0"/>
        <w:jc w:val="left"/>
      </w:pPr>
      <w:r>
        <w:rPr>
          <w:rFonts w:ascii="Consolas"/>
          <w:b w:val="false"/>
          <w:i w:val="false"/>
          <w:color w:val="000000"/>
          <w:sz w:val="20"/>
        </w:rPr>
        <w:t>
      1.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четырехтысячекратного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p>
    <w:bookmarkEnd w:id="197"/>
    <w:bookmarkStart w:name="z214" w:id="198"/>
    <w:p>
      <w:pPr>
        <w:spacing w:after="0"/>
        <w:ind w:left="0"/>
        <w:jc w:val="left"/>
      </w:pPr>
      <w:r>
        <w:rPr>
          <w:rFonts w:ascii="Consolas"/>
          <w:b w:val="false"/>
          <w:i w:val="false"/>
          <w:color w:val="000000"/>
          <w:sz w:val="20"/>
        </w:rPr>
        <w:t>
      2. При осуществлении государственных закупок способом запроса ценовых предложений нескольких видов однородных товаров, работ, услуг организатор государственных закупок обязан разделить товары, работы, услуги на лоты по их однородным видам и (или) по месту их поставки (выполнения, оказания).</w:t>
      </w:r>
    </w:p>
    <w:bookmarkEnd w:id="198"/>
    <w:p>
      <w:pPr>
        <w:spacing w:after="0"/>
        <w:ind w:left="0"/>
        <w:jc w:val="left"/>
      </w:pPr>
      <w:r>
        <w:rPr>
          <w:rFonts w:ascii="Consolas"/>
          <w:b w:val="false"/>
          <w:i w:val="false"/>
          <w:color w:val="000000"/>
          <w:sz w:val="20"/>
        </w:rPr>
        <w:t>
      При осуществлении государственных закупок способом запроса ценовых предложений однородных товаров, работ, услуг организатор государственных закупок обязан разделить товары, работы, услуги на лоты по месту их поставки (выполнения, оказания).</w:t>
      </w:r>
    </w:p>
    <w:p>
      <w:pPr>
        <w:spacing w:after="0"/>
        <w:ind w:left="0"/>
        <w:jc w:val="left"/>
      </w:pPr>
      <w:r>
        <w:rPr>
          <w:rFonts w:ascii="Consolas"/>
          <w:b w:val="false"/>
          <w:i w:val="false"/>
          <w:color w:val="000000"/>
          <w:sz w:val="20"/>
        </w:rPr>
        <w:t>
      В случаях, предусмотренных настоящим пунктом, определение победителя государственных закупок способом запроса ценовых предложений осуществляется по каждому лоту.</w:t>
      </w:r>
    </w:p>
    <w:bookmarkStart w:name="z215" w:id="199"/>
    <w:p>
      <w:pPr>
        <w:spacing w:after="0"/>
        <w:ind w:left="0"/>
        <w:jc w:val="left"/>
      </w:pPr>
      <w:r>
        <w:rPr>
          <w:rFonts w:ascii="Consolas"/>
          <w:b w:val="false"/>
          <w:i w:val="false"/>
          <w:color w:val="000000"/>
          <w:sz w:val="20"/>
        </w:rPr>
        <w:t xml:space="preserve">
      3.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w:t>
      </w:r>
      <w:r>
        <w:rPr>
          <w:rFonts w:ascii="Consolas"/>
          <w:b w:val="false"/>
          <w:i w:val="false"/>
          <w:color w:val="000000"/>
          <w:sz w:val="20"/>
        </w:rPr>
        <w:t>пунктом 1</w:t>
      </w:r>
      <w:r>
        <w:rPr>
          <w:rFonts w:ascii="Consolas"/>
          <w:b w:val="false"/>
          <w:i w:val="false"/>
          <w:color w:val="000000"/>
          <w:sz w:val="20"/>
        </w:rPr>
        <w:t xml:space="preserve"> настоящей статьи.</w:t>
      </w:r>
    </w:p>
    <w:bookmarkEnd w:id="199"/>
    <w:bookmarkStart w:name="z216" w:id="200"/>
    <w:p>
      <w:pPr>
        <w:spacing w:after="0"/>
        <w:ind w:left="0"/>
        <w:jc w:val="left"/>
      </w:pPr>
      <w:r>
        <w:rPr>
          <w:rFonts w:ascii="Consolas"/>
          <w:b w:val="false"/>
          <w:i w:val="false"/>
          <w:color w:val="000000"/>
          <w:sz w:val="20"/>
        </w:rPr>
        <w:t>
      4. Не допускается осуществление государственных закупок способом запроса ценовых предложений товаров, работ, услуг, поставка (выполнение, оказание) которых требует получения разрешения или направления уведомления в соответствии с законодательством Республики Казахстан о разрешениях и уведомлениях.</w:t>
      </w:r>
    </w:p>
    <w:bookmarkEnd w:id="200"/>
    <w:p>
      <w:pPr>
        <w:spacing w:after="0"/>
        <w:ind w:left="0"/>
        <w:jc w:val="left"/>
      </w:pPr>
      <w:r>
        <w:rPr>
          <w:rFonts w:ascii="Consolas"/>
          <w:b/>
          <w:i w:val="false"/>
          <w:color w:val="000000"/>
          <w:sz w:val="20"/>
        </w:rPr>
        <w:t>Статья 38. Организация и проведение государственных закупок способом запроса ценовых предложений</w:t>
      </w:r>
    </w:p>
    <w:bookmarkStart w:name="z217" w:id="201"/>
    <w:p>
      <w:pPr>
        <w:spacing w:after="0"/>
        <w:ind w:left="0"/>
        <w:jc w:val="left"/>
      </w:pPr>
      <w:r>
        <w:rPr>
          <w:rFonts w:ascii="Consolas"/>
          <w:b w:val="false"/>
          <w:i w:val="false"/>
          <w:color w:val="000000"/>
          <w:sz w:val="20"/>
        </w:rPr>
        <w:t>
      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p>
    <w:bookmarkEnd w:id="201"/>
    <w:p>
      <w:pPr>
        <w:spacing w:after="0"/>
        <w:ind w:left="0"/>
        <w:jc w:val="left"/>
      </w:pPr>
      <w:r>
        <w:rPr>
          <w:rFonts w:ascii="Consolas"/>
          <w:b w:val="false"/>
          <w:i w:val="false"/>
          <w:color w:val="000000"/>
          <w:sz w:val="20"/>
        </w:rPr>
        <w:t>
      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p>
    <w:p>
      <w:pPr>
        <w:spacing w:after="0"/>
        <w:ind w:left="0"/>
        <w:jc w:val="left"/>
      </w:pPr>
      <w:r>
        <w:rPr>
          <w:rFonts w:ascii="Consolas"/>
          <w:b w:val="false"/>
          <w:i w:val="false"/>
          <w:color w:val="000000"/>
          <w:sz w:val="20"/>
        </w:rPr>
        <w:t>
      2) краткое описание закупаемых товаров, работ, услуг. При этом краткое описание закупаемых товаров, работ, услуг не должно противоречить требованиям, установленным законодательством Республики Казахстан в области технического регулирования;</w:t>
      </w:r>
    </w:p>
    <w:p>
      <w:pPr>
        <w:spacing w:after="0"/>
        <w:ind w:left="0"/>
        <w:jc w:val="left"/>
      </w:pPr>
      <w:r>
        <w:rPr>
          <w:rFonts w:ascii="Consolas"/>
          <w:b w:val="false"/>
          <w:i w:val="false"/>
          <w:color w:val="000000"/>
          <w:sz w:val="20"/>
        </w:rPr>
        <w:t>
      3) место поставки товара, выполнения работ, оказания услуг;</w:t>
      </w:r>
    </w:p>
    <w:p>
      <w:pPr>
        <w:spacing w:after="0"/>
        <w:ind w:left="0"/>
        <w:jc w:val="left"/>
      </w:pPr>
      <w:r>
        <w:rPr>
          <w:rFonts w:ascii="Consolas"/>
          <w:b w:val="false"/>
          <w:i w:val="false"/>
          <w:color w:val="000000"/>
          <w:sz w:val="20"/>
        </w:rPr>
        <w:t>
      4) требуемые сроки поставки товара, выполнения работ, оказания услуг;</w:t>
      </w:r>
    </w:p>
    <w:p>
      <w:pPr>
        <w:spacing w:after="0"/>
        <w:ind w:left="0"/>
        <w:jc w:val="left"/>
      </w:pPr>
      <w:r>
        <w:rPr>
          <w:rFonts w:ascii="Consolas"/>
          <w:b w:val="false"/>
          <w:i w:val="false"/>
          <w:color w:val="000000"/>
          <w:sz w:val="20"/>
        </w:rPr>
        <w:t>
      5) о сроке начала и окончания представления потенциальными поставщиками ценовых предложений;</w:t>
      </w:r>
    </w:p>
    <w:p>
      <w:pPr>
        <w:spacing w:after="0"/>
        <w:ind w:left="0"/>
        <w:jc w:val="left"/>
      </w:pPr>
      <w:r>
        <w:rPr>
          <w:rFonts w:ascii="Consolas"/>
          <w:b w:val="false"/>
          <w:i w:val="false"/>
          <w:color w:val="000000"/>
          <w:sz w:val="20"/>
        </w:rPr>
        <w:t>
      6) проект договора о государственных закупках с указанием технической спецификации.</w:t>
      </w:r>
    </w:p>
    <w:bookmarkStart w:name="z218" w:id="202"/>
    <w:p>
      <w:pPr>
        <w:spacing w:after="0"/>
        <w:ind w:left="0"/>
        <w:jc w:val="left"/>
      </w:pPr>
      <w:r>
        <w:rPr>
          <w:rFonts w:ascii="Consolas"/>
          <w:b w:val="false"/>
          <w:i w:val="false"/>
          <w:color w:val="000000"/>
          <w:sz w:val="20"/>
        </w:rPr>
        <w:t xml:space="preserve">
      2. В размещаемой информации, предусмотренной </w:t>
      </w:r>
      <w:r>
        <w:rPr>
          <w:rFonts w:ascii="Consolas"/>
          <w:b w:val="false"/>
          <w:i w:val="false"/>
          <w:color w:val="000000"/>
          <w:sz w:val="20"/>
        </w:rPr>
        <w:t>пунктом 1</w:t>
      </w:r>
      <w:r>
        <w:rPr>
          <w:rFonts w:ascii="Consolas"/>
          <w:b w:val="false"/>
          <w:i w:val="false"/>
          <w:color w:val="000000"/>
          <w:sz w:val="20"/>
        </w:rPr>
        <w:t xml:space="preserve"> настоящей статьи,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202"/>
    <w:p>
      <w:pPr>
        <w:spacing w:after="0"/>
        <w:ind w:left="0"/>
        <w:jc w:val="left"/>
      </w:pPr>
      <w:r>
        <w:rPr>
          <w:rFonts w:ascii="Consolas"/>
          <w:b w:val="false"/>
          <w:i w:val="false"/>
          <w:color w:val="000000"/>
          <w:sz w:val="20"/>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left"/>
      </w:pPr>
      <w:r>
        <w:rPr>
          <w:rFonts w:ascii="Consolas"/>
          <w:b w:val="false"/>
          <w:i w:val="false"/>
          <w:color w:val="000000"/>
          <w:sz w:val="20"/>
        </w:rPr>
        <w:t>
      2)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left"/>
      </w:pPr>
      <w:r>
        <w:rPr>
          <w:rFonts w:ascii="Consolas"/>
          <w:b w:val="false"/>
          <w:i w:val="false"/>
          <w:color w:val="000000"/>
          <w:sz w:val="20"/>
        </w:rPr>
        <w:t>
      3) для ремонта и (или) технического обслуживания имеющегося у заказчика товара.</w:t>
      </w:r>
    </w:p>
    <w:bookmarkStart w:name="z219" w:id="203"/>
    <w:p>
      <w:pPr>
        <w:spacing w:after="0"/>
        <w:ind w:left="0"/>
        <w:jc w:val="left"/>
      </w:pPr>
      <w:r>
        <w:rPr>
          <w:rFonts w:ascii="Consolas"/>
          <w:b w:val="false"/>
          <w:i w:val="false"/>
          <w:color w:val="000000"/>
          <w:sz w:val="20"/>
        </w:rPr>
        <w:t>
      3. Потенциальный поставщик вправе представить только одно ценовое предложение, содержащее сведения, предусмотренные правилами осуществления государственных закупок, внесение изменений и (или) дополнений в которое не допускается.</w:t>
      </w:r>
    </w:p>
    <w:bookmarkEnd w:id="203"/>
    <w:bookmarkStart w:name="z220" w:id="204"/>
    <w:p>
      <w:pPr>
        <w:spacing w:after="0"/>
        <w:ind w:left="0"/>
        <w:jc w:val="left"/>
      </w:pPr>
      <w:r>
        <w:rPr>
          <w:rFonts w:ascii="Consolas"/>
          <w:b w:val="false"/>
          <w:i w:val="false"/>
          <w:color w:val="000000"/>
          <w:sz w:val="20"/>
        </w:rPr>
        <w:t>
      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p>
    <w:bookmarkEnd w:id="204"/>
    <w:bookmarkStart w:name="z221" w:id="205"/>
    <w:p>
      <w:pPr>
        <w:spacing w:after="0"/>
        <w:ind w:left="0"/>
        <w:jc w:val="left"/>
      </w:pPr>
      <w:r>
        <w:rPr>
          <w:rFonts w:ascii="Consolas"/>
          <w:b w:val="false"/>
          <w:i w:val="false"/>
          <w:color w:val="000000"/>
          <w:sz w:val="20"/>
        </w:rPr>
        <w:t>
      5. По истечении срока представления ценовых предложений веб-порталом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w:t>
      </w:r>
    </w:p>
    <w:bookmarkEnd w:id="205"/>
    <w:p>
      <w:pPr>
        <w:spacing w:after="0"/>
        <w:ind w:left="0"/>
        <w:jc w:val="left"/>
      </w:pPr>
      <w:r>
        <w:rPr>
          <w:rFonts w:ascii="Consolas"/>
          <w:b w:val="false"/>
          <w:i w:val="false"/>
          <w:color w:val="000000"/>
          <w:sz w:val="20"/>
        </w:rPr>
        <w:t>
      Победителем признается потенциальный поставщик, предложивший наименьшее ценовое предложение.</w:t>
      </w:r>
    </w:p>
    <w:p>
      <w:pPr>
        <w:spacing w:after="0"/>
        <w:ind w:left="0"/>
        <w:jc w:val="left"/>
      </w:pPr>
      <w:r>
        <w:rPr>
          <w:rFonts w:ascii="Consolas"/>
          <w:b w:val="false"/>
          <w:i w:val="false"/>
          <w:color w:val="000000"/>
          <w:sz w:val="20"/>
        </w:rPr>
        <w:t>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pPr>
        <w:spacing w:after="0"/>
        <w:ind w:left="0"/>
        <w:jc w:val="left"/>
      </w:pPr>
      <w:r>
        <w:rPr>
          <w:rFonts w:ascii="Consolas"/>
          <w:b w:val="false"/>
          <w:i w:val="false"/>
          <w:color w:val="000000"/>
          <w:sz w:val="20"/>
        </w:rPr>
        <w:t>
      Потенциальный поставщик, занявший второе место, определяется на основе цены, следующей после наименьшего ценового предложения.</w:t>
      </w:r>
    </w:p>
    <w:bookmarkStart w:name="z222" w:id="206"/>
    <w:p>
      <w:pPr>
        <w:spacing w:after="0"/>
        <w:ind w:left="0"/>
        <w:jc w:val="left"/>
      </w:pPr>
      <w:r>
        <w:rPr>
          <w:rFonts w:ascii="Consolas"/>
          <w:b w:val="false"/>
          <w:i w:val="false"/>
          <w:color w:val="000000"/>
          <w:sz w:val="20"/>
        </w:rPr>
        <w:t xml:space="preserve">
      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веб-портала государственных закупок либо иными способами без применения веб-портала государственных закупок, за исключением случаев, предусмотренных </w:t>
      </w:r>
      <w:r>
        <w:rPr>
          <w:rFonts w:ascii="Consolas"/>
          <w:b w:val="false"/>
          <w:i w:val="false"/>
          <w:color w:val="000000"/>
          <w:sz w:val="20"/>
        </w:rPr>
        <w:t>статьей 45</w:t>
      </w:r>
      <w:r>
        <w:rPr>
          <w:rFonts w:ascii="Consolas"/>
          <w:b w:val="false"/>
          <w:i w:val="false"/>
          <w:color w:val="000000"/>
          <w:sz w:val="20"/>
        </w:rPr>
        <w:t xml:space="preserve"> настоящего Закона.</w:t>
      </w:r>
    </w:p>
    <w:bookmarkEnd w:id="206"/>
    <w:bookmarkStart w:name="z223" w:id="207"/>
    <w:p>
      <w:pPr>
        <w:spacing w:after="0"/>
        <w:ind w:left="0"/>
        <w:jc w:val="left"/>
      </w:pPr>
      <w:r>
        <w:rPr>
          <w:rFonts w:ascii="Consolas"/>
          <w:b w:val="false"/>
          <w:i w:val="false"/>
          <w:color w:val="000000"/>
          <w:sz w:val="20"/>
        </w:rPr>
        <w:t>
      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p>
    <w:bookmarkEnd w:id="207"/>
    <w:bookmarkStart w:name="z224" w:id="208"/>
    <w:p>
      <w:pPr>
        <w:spacing w:after="0"/>
        <w:ind w:left="0"/>
        <w:jc w:val="left"/>
      </w:pPr>
      <w:r>
        <w:rPr>
          <w:rFonts w:ascii="Consolas"/>
          <w:b w:val="false"/>
          <w:i w:val="false"/>
          <w:color w:val="000000"/>
          <w:sz w:val="20"/>
        </w:rPr>
        <w:t>
      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bookmarkEnd w:id="208"/>
    <w:bookmarkStart w:name="z225" w:id="209"/>
    <w:p>
      <w:pPr>
        <w:spacing w:after="0"/>
        <w:ind w:left="0"/>
        <w:jc w:val="left"/>
      </w:pPr>
      <w:r>
        <w:rPr>
          <w:rFonts w:ascii="Consolas"/>
          <w:b w:val="false"/>
          <w:i w:val="false"/>
          <w:color w:val="000000"/>
          <w:sz w:val="20"/>
        </w:rPr>
        <w:t>
      9. Ценовое предложение потенциального поставщика подлежит автоматическому отклонению веб-порталом государственных закупок в случаях:</w:t>
      </w:r>
    </w:p>
    <w:bookmarkEnd w:id="209"/>
    <w:p>
      <w:pPr>
        <w:spacing w:after="0"/>
        <w:ind w:left="0"/>
        <w:jc w:val="left"/>
      </w:pPr>
      <w:r>
        <w:rPr>
          <w:rFonts w:ascii="Consolas"/>
          <w:b w:val="false"/>
          <w:i w:val="false"/>
          <w:color w:val="000000"/>
          <w:sz w:val="20"/>
        </w:rPr>
        <w:t>
      1) если оно превышает сумму, выделенную для приобретения данных товаров, работ, услуг;</w:t>
      </w:r>
    </w:p>
    <w:p>
      <w:pPr>
        <w:spacing w:after="0"/>
        <w:ind w:left="0"/>
        <w:jc w:val="left"/>
      </w:pPr>
      <w:r>
        <w:rPr>
          <w:rFonts w:ascii="Consolas"/>
          <w:b w:val="false"/>
          <w:i w:val="false"/>
          <w:color w:val="000000"/>
          <w:sz w:val="20"/>
        </w:rPr>
        <w:t xml:space="preserve">
      2)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настоящего Закона.</w:t>
      </w:r>
    </w:p>
    <w:p>
      <w:pPr>
        <w:spacing w:after="0"/>
        <w:ind w:left="0"/>
        <w:jc w:val="left"/>
      </w:pPr>
      <w:r>
        <w:rPr>
          <w:rFonts w:ascii="Consolas"/>
          <w:b w:val="false"/>
          <w:i w:val="false"/>
          <w:color w:val="000000"/>
          <w:sz w:val="20"/>
        </w:rPr>
        <w:t>
      Отклонение ценовых предложений по иным основаниям не допускается.</w:t>
      </w:r>
    </w:p>
    <w:bookmarkStart w:name="z226" w:id="210"/>
    <w:p>
      <w:pPr>
        <w:spacing w:after="0"/>
        <w:ind w:left="0"/>
        <w:jc w:val="left"/>
      </w:pPr>
      <w:r>
        <w:rPr>
          <w:rFonts w:ascii="Consolas"/>
          <w:b w:val="false"/>
          <w:i w:val="false"/>
          <w:color w:val="000000"/>
          <w:sz w:val="20"/>
        </w:rPr>
        <w:t xml:space="preserve">
      10. Если после автоматического отклонения веб-порталом государственных закупок ценовых предложений по основаниям, предусмотренным </w:t>
      </w:r>
      <w:r>
        <w:rPr>
          <w:rFonts w:ascii="Consolas"/>
          <w:b w:val="false"/>
          <w:i w:val="false"/>
          <w:color w:val="000000"/>
          <w:sz w:val="20"/>
        </w:rPr>
        <w:t>пунктом 9</w:t>
      </w:r>
      <w:r>
        <w:rPr>
          <w:rFonts w:ascii="Consolas"/>
          <w:b w:val="false"/>
          <w:i w:val="false"/>
          <w:color w:val="000000"/>
          <w:sz w:val="20"/>
        </w:rPr>
        <w:t xml:space="preserve">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bookmarkEnd w:id="210"/>
    <w:bookmarkStart w:name="z227" w:id="211"/>
    <w:p>
      <w:pPr>
        <w:spacing w:after="0"/>
        <w:ind w:left="0"/>
        <w:jc w:val="left"/>
      </w:pPr>
      <w:r>
        <w:rPr>
          <w:rFonts w:ascii="Consolas"/>
          <w:b w:val="false"/>
          <w:i w:val="false"/>
          <w:color w:val="000000"/>
          <w:sz w:val="20"/>
        </w:rPr>
        <w:t>
      11. Итоги государственных закупок способом запроса ценовых предложений размещаются на веб-портале государственных закупок автоматически после их подведения.</w:t>
      </w:r>
    </w:p>
    <w:bookmarkEnd w:id="211"/>
    <w:bookmarkStart w:name="z298" w:id="212"/>
    <w:p>
      <w:pPr>
        <w:spacing w:after="0"/>
        <w:ind w:left="0"/>
        <w:jc w:val="left"/>
      </w:pPr>
      <w:r>
        <w:rPr>
          <w:rFonts w:ascii="Consolas"/>
          <w:b/>
          <w:i w:val="false"/>
          <w:color w:val="000000"/>
        </w:rPr>
        <w:t xml:space="preserve"> Глава 7. ГОСУДАРСТВЕННЫЕ ЗАКУПКИ СПОСОБАМИ</w:t>
      </w:r>
      <w:r>
        <w:br/>
      </w:r>
      <w:r>
        <w:rPr>
          <w:rFonts w:ascii="Consolas"/>
          <w:b/>
          <w:i w:val="false"/>
          <w:color w:val="000000"/>
        </w:rPr>
        <w:t>ИЗ ОДНОГО ИСТОЧНИКА, ЧЕРЕЗ ТОВАРНЫЕ БИРЖИ</w:t>
      </w:r>
    </w:p>
    <w:bookmarkEnd w:id="212"/>
    <w:p>
      <w:pPr>
        <w:spacing w:after="0"/>
        <w:ind w:left="0"/>
        <w:jc w:val="left"/>
      </w:pPr>
      <w:r>
        <w:rPr>
          <w:rFonts w:ascii="Consolas"/>
          <w:b/>
          <w:i w:val="false"/>
          <w:color w:val="000000"/>
          <w:sz w:val="20"/>
        </w:rPr>
        <w:t>Статья 39. Основания осуществления государственных закупок способом из одного источника</w:t>
      </w:r>
    </w:p>
    <w:bookmarkStart w:name="z228" w:id="213"/>
    <w:p>
      <w:pPr>
        <w:spacing w:after="0"/>
        <w:ind w:left="0"/>
        <w:jc w:val="left"/>
      </w:pPr>
      <w:r>
        <w:rPr>
          <w:rFonts w:ascii="Consolas"/>
          <w:b w:val="false"/>
          <w:i w:val="false"/>
          <w:color w:val="000000"/>
          <w:sz w:val="20"/>
        </w:rPr>
        <w:t xml:space="preserve">
      1. Государственные закупки способом из одного источника осуществляются в случаях, предусмотренных </w:t>
      </w:r>
      <w:r>
        <w:rPr>
          <w:rFonts w:ascii="Consolas"/>
          <w:b w:val="false"/>
          <w:i w:val="false"/>
          <w:color w:val="000000"/>
          <w:sz w:val="20"/>
        </w:rPr>
        <w:t>пунктами 2</w:t>
      </w:r>
      <w:r>
        <w:rPr>
          <w:rFonts w:ascii="Consolas"/>
          <w:b w:val="false"/>
          <w:i w:val="false"/>
          <w:color w:val="000000"/>
          <w:sz w:val="20"/>
        </w:rPr>
        <w:t xml:space="preserve"> и </w:t>
      </w:r>
      <w:r>
        <w:rPr>
          <w:rFonts w:ascii="Consolas"/>
          <w:b w:val="false"/>
          <w:i w:val="false"/>
          <w:color w:val="000000"/>
          <w:sz w:val="20"/>
        </w:rPr>
        <w:t>3</w:t>
      </w:r>
      <w:r>
        <w:rPr>
          <w:rFonts w:ascii="Consolas"/>
          <w:b w:val="false"/>
          <w:i w:val="false"/>
          <w:color w:val="000000"/>
          <w:sz w:val="20"/>
        </w:rPr>
        <w:t xml:space="preserve"> настоящей статьи.</w:t>
      </w:r>
    </w:p>
    <w:bookmarkEnd w:id="213"/>
    <w:bookmarkStart w:name="z229" w:id="214"/>
    <w:p>
      <w:pPr>
        <w:spacing w:after="0"/>
        <w:ind w:left="0"/>
        <w:jc w:val="left"/>
      </w:pPr>
      <w:r>
        <w:rPr>
          <w:rFonts w:ascii="Consolas"/>
          <w:b w:val="false"/>
          <w:i w:val="false"/>
          <w:color w:val="000000"/>
          <w:sz w:val="20"/>
        </w:rPr>
        <w:t>
      2. Государственные закупки способом из одного источника по несостоявшимся государственным закупкам осуществляются в случаях, если:</w:t>
      </w:r>
    </w:p>
    <w:bookmarkEnd w:id="214"/>
    <w:p>
      <w:pPr>
        <w:spacing w:after="0"/>
        <w:ind w:left="0"/>
        <w:jc w:val="left"/>
      </w:pPr>
      <w:r>
        <w:rPr>
          <w:rFonts w:ascii="Consolas"/>
          <w:b w:val="false"/>
          <w:i w:val="false"/>
          <w:color w:val="000000"/>
          <w:sz w:val="20"/>
        </w:rPr>
        <w:t>
      1) государственные закупки способом конкурса (аукциона) признаны несостоявшимися в случаях, предусмотренных настоящим Законом.</w:t>
      </w:r>
    </w:p>
    <w:p>
      <w:pPr>
        <w:spacing w:after="0"/>
        <w:ind w:left="0"/>
        <w:jc w:val="left"/>
      </w:pPr>
      <w:r>
        <w:rPr>
          <w:rFonts w:ascii="Consolas"/>
          <w:b w:val="false"/>
          <w:i w:val="false"/>
          <w:color w:val="000000"/>
          <w:sz w:val="20"/>
        </w:rPr>
        <w:t>
      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p>
    <w:p>
      <w:pPr>
        <w:spacing w:after="0"/>
        <w:ind w:left="0"/>
        <w:jc w:val="left"/>
      </w:pPr>
      <w:r>
        <w:rPr>
          <w:rFonts w:ascii="Consolas"/>
          <w:b w:val="false"/>
          <w:i w:val="false"/>
          <w:color w:val="000000"/>
          <w:sz w:val="20"/>
        </w:rPr>
        <w:t xml:space="preserve">
      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 </w:t>
      </w:r>
      <w:r>
        <w:rPr>
          <w:rFonts w:ascii="Consolas"/>
          <w:b w:val="false"/>
          <w:i w:val="false"/>
          <w:color w:val="000000"/>
          <w:sz w:val="20"/>
        </w:rPr>
        <w:t>пунктами 8</w:t>
      </w:r>
      <w:r>
        <w:rPr>
          <w:rFonts w:ascii="Consolas"/>
          <w:b w:val="false"/>
          <w:i w:val="false"/>
          <w:color w:val="000000"/>
          <w:sz w:val="20"/>
        </w:rPr>
        <w:t xml:space="preserve"> и </w:t>
      </w:r>
      <w:r>
        <w:rPr>
          <w:rFonts w:ascii="Consolas"/>
          <w:b w:val="false"/>
          <w:i w:val="false"/>
          <w:color w:val="000000"/>
          <w:sz w:val="20"/>
        </w:rPr>
        <w:t>10</w:t>
      </w:r>
      <w:r>
        <w:rPr>
          <w:rFonts w:ascii="Consolas"/>
          <w:b w:val="false"/>
          <w:i w:val="false"/>
          <w:color w:val="000000"/>
          <w:sz w:val="20"/>
        </w:rPr>
        <w:t xml:space="preserve"> статьи 38 настоящего Закона, не привели к заключению договора о государственных закупках.</w:t>
      </w:r>
    </w:p>
    <w:bookmarkStart w:name="z230" w:id="215"/>
    <w:p>
      <w:pPr>
        <w:spacing w:after="0"/>
        <w:ind w:left="0"/>
        <w:jc w:val="left"/>
      </w:pPr>
      <w:r>
        <w:rPr>
          <w:rFonts w:ascii="Consolas"/>
          <w:b w:val="false"/>
          <w:i w:val="false"/>
          <w:color w:val="000000"/>
          <w:sz w:val="20"/>
        </w:rPr>
        <w:t>
      3. Государственные закупки способом из одного источника путем прямого заключения договора о государственных закупках осуществляются в случаях:</w:t>
      </w:r>
    </w:p>
    <w:bookmarkEnd w:id="215"/>
    <w:p>
      <w:pPr>
        <w:spacing w:after="0"/>
        <w:ind w:left="0"/>
        <w:jc w:val="left"/>
      </w:pPr>
      <w:r>
        <w:rPr>
          <w:rFonts w:ascii="Consolas"/>
          <w:b w:val="false"/>
          <w:i w:val="false"/>
          <w:color w:val="000000"/>
          <w:sz w:val="20"/>
        </w:rPr>
        <w:t>
      1) приобретения услуг, относящихся к сферам естественных монополий, а также услуг энергоснабжения или купли-продажи электрической энергии с гарантирующим поставщиком электрической энергии;</w:t>
      </w:r>
    </w:p>
    <w:p>
      <w:pPr>
        <w:spacing w:after="0"/>
        <w:ind w:left="0"/>
        <w:jc w:val="left"/>
      </w:pPr>
      <w:r>
        <w:rPr>
          <w:rFonts w:ascii="Consolas"/>
          <w:b w:val="false"/>
          <w:i w:val="false"/>
          <w:color w:val="000000"/>
          <w:sz w:val="20"/>
        </w:rPr>
        <w:t>
      2) приобретения товаров, работ, услуг по ценам, тарифам, установленным законодательством Республики Казахстан;</w:t>
      </w:r>
    </w:p>
    <w:p>
      <w:pPr>
        <w:spacing w:after="0"/>
        <w:ind w:left="0"/>
        <w:jc w:val="left"/>
      </w:pPr>
      <w:r>
        <w:rPr>
          <w:rFonts w:ascii="Consolas"/>
          <w:b w:val="false"/>
          <w:i w:val="false"/>
          <w:color w:val="000000"/>
          <w:sz w:val="20"/>
        </w:rPr>
        <w:t>
      3)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 при условии подтверждения этих прав;</w:t>
      </w:r>
    </w:p>
    <w:p>
      <w:pPr>
        <w:spacing w:after="0"/>
        <w:ind w:left="0"/>
        <w:jc w:val="left"/>
      </w:pPr>
      <w:r>
        <w:rPr>
          <w:rFonts w:ascii="Consolas"/>
          <w:b w:val="false"/>
          <w:i w:val="false"/>
          <w:color w:val="000000"/>
          <w:sz w:val="20"/>
        </w:rPr>
        <w:t>
      4) приобретения товаров, работ, услуг вследствие возникновения обстоятельств непреодолимой силы, в том числе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pPr>
        <w:spacing w:after="0"/>
        <w:ind w:left="0"/>
        <w:jc w:val="left"/>
      </w:pPr>
      <w:r>
        <w:rPr>
          <w:rFonts w:ascii="Consolas"/>
          <w:b w:val="false"/>
          <w:i w:val="false"/>
          <w:color w:val="000000"/>
          <w:sz w:val="20"/>
        </w:rPr>
        <w:t>
      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p>
    <w:p>
      <w:pPr>
        <w:spacing w:after="0"/>
        <w:ind w:left="0"/>
        <w:jc w:val="left"/>
      </w:pPr>
      <w:r>
        <w:rPr>
          <w:rFonts w:ascii="Consolas"/>
          <w:b w:val="false"/>
          <w:i w:val="false"/>
          <w:color w:val="000000"/>
          <w:sz w:val="20"/>
        </w:rPr>
        <w:t>
      6) приобретения товаров в государственный материальный резерв для оказания регулирующего воздействия на рынок;</w:t>
      </w:r>
    </w:p>
    <w:p>
      <w:pPr>
        <w:spacing w:after="0"/>
        <w:ind w:left="0"/>
        <w:jc w:val="left"/>
      </w:pPr>
      <w:r>
        <w:rPr>
          <w:rFonts w:ascii="Consolas"/>
          <w:b w:val="false"/>
          <w:i w:val="false"/>
          <w:color w:val="000000"/>
          <w:sz w:val="20"/>
        </w:rPr>
        <w:t>
      7) приобретения услуг по хранению материальных ценностей государственного материального резерва;</w:t>
      </w:r>
    </w:p>
    <w:p>
      <w:pPr>
        <w:spacing w:after="0"/>
        <w:ind w:left="0"/>
        <w:jc w:val="left"/>
      </w:pPr>
      <w:r>
        <w:rPr>
          <w:rFonts w:ascii="Consolas"/>
          <w:b w:val="false"/>
          <w:i w:val="false"/>
          <w:color w:val="000000"/>
          <w:sz w:val="20"/>
        </w:rPr>
        <w:t>
      8) приобретения в первоочередном порядке материальных ценностей государственного материального резерва, выпускаемых в порядке освежения;</w:t>
      </w:r>
    </w:p>
    <w:p>
      <w:pPr>
        <w:spacing w:after="0"/>
        <w:ind w:left="0"/>
        <w:jc w:val="left"/>
      </w:pPr>
      <w:r>
        <w:rPr>
          <w:rFonts w:ascii="Consolas"/>
          <w:b w:val="false"/>
          <w:i w:val="false"/>
          <w:color w:val="000000"/>
          <w:sz w:val="20"/>
        </w:rPr>
        <w:t>
      9) приобретения для осуществления оперативно-розыскной, контрразведывательной деятельности, а также следственных действий органами, уполномоченными их осуществлять в соответствии с законодательством Республики Казахстан:</w:t>
      </w:r>
    </w:p>
    <w:p>
      <w:pPr>
        <w:spacing w:after="0"/>
        <w:ind w:left="0"/>
        <w:jc w:val="left"/>
      </w:pPr>
      <w:r>
        <w:rPr>
          <w:rFonts w:ascii="Consolas"/>
          <w:b w:val="false"/>
          <w:i w:val="false"/>
          <w:color w:val="000000"/>
          <w:sz w:val="20"/>
        </w:rPr>
        <w:t>
      услуг лиц, изъявивших согласие оказывать конфиденциальное содействие органам, осуществляющим оперативно-розыскную, контрразведывательную деятельность;</w:t>
      </w:r>
    </w:p>
    <w:p>
      <w:pPr>
        <w:spacing w:after="0"/>
        <w:ind w:left="0"/>
        <w:jc w:val="left"/>
      </w:pPr>
      <w:r>
        <w:rPr>
          <w:rFonts w:ascii="Consolas"/>
          <w:b w:val="false"/>
          <w:i w:val="false"/>
          <w:color w:val="000000"/>
          <w:sz w:val="20"/>
        </w:rPr>
        <w:t>
      служебных помещений, транспортных и иных технических средств, информационных систем, имущества, а также услуг по их содержанию, обслуживанию и технической поддержке;</w:t>
      </w:r>
    </w:p>
    <w:p>
      <w:pPr>
        <w:spacing w:after="0"/>
        <w:ind w:left="0"/>
        <w:jc w:val="left"/>
      </w:pPr>
      <w:r>
        <w:rPr>
          <w:rFonts w:ascii="Consolas"/>
          <w:b w:val="false"/>
          <w:i w:val="false"/>
          <w:color w:val="000000"/>
          <w:sz w:val="20"/>
        </w:rPr>
        <w:t>
      товаров, работ, услуг для создания и содержания конспиративных организаций и объектов;</w:t>
      </w:r>
    </w:p>
    <w:p>
      <w:pPr>
        <w:spacing w:after="0"/>
        <w:ind w:left="0"/>
        <w:jc w:val="left"/>
      </w:pPr>
      <w:r>
        <w:rPr>
          <w:rFonts w:ascii="Consolas"/>
          <w:b w:val="false"/>
          <w:i w:val="false"/>
          <w:color w:val="000000"/>
          <w:sz w:val="20"/>
        </w:rPr>
        <w:t>
      услуг должностных лиц и специалистов, обладающих необходимыми научно-техническими или иными специальными познаниями;</w:t>
      </w:r>
    </w:p>
    <w:p>
      <w:pPr>
        <w:spacing w:after="0"/>
        <w:ind w:left="0"/>
        <w:jc w:val="left"/>
      </w:pPr>
      <w:r>
        <w:rPr>
          <w:rFonts w:ascii="Consolas"/>
          <w:b w:val="false"/>
          <w:i w:val="false"/>
          <w:color w:val="000000"/>
          <w:sz w:val="20"/>
        </w:rPr>
        <w:t>
      9-1) приобретения товаров, работ, услуг, необходимых для осуществления деятельности по предупреждению, пресечению и противодействию терроризму, экстремизму, органами, уполномоченными ее осуществлять в соответствии с законодательством Республики Казахстан;</w:t>
      </w:r>
    </w:p>
    <w:p>
      <w:pPr>
        <w:spacing w:after="0"/>
        <w:ind w:left="0"/>
        <w:jc w:val="left"/>
      </w:pPr>
      <w:r>
        <w:rPr>
          <w:rFonts w:ascii="Consolas"/>
          <w:b w:val="false"/>
          <w:i w:val="false"/>
          <w:color w:val="000000"/>
          <w:sz w:val="20"/>
        </w:rPr>
        <w:t>
      10) приобретения права природопользования;</w:t>
      </w:r>
    </w:p>
    <w:p>
      <w:pPr>
        <w:spacing w:after="0"/>
        <w:ind w:left="0"/>
        <w:jc w:val="left"/>
      </w:pPr>
      <w:r>
        <w:rPr>
          <w:rFonts w:ascii="Consolas"/>
          <w:b w:val="false"/>
          <w:i w:val="false"/>
          <w:color w:val="000000"/>
          <w:sz w:val="20"/>
        </w:rPr>
        <w:t>
      11) приобретения услуг рейтинговых агентств, финансовых услуг;</w:t>
      </w:r>
    </w:p>
    <w:p>
      <w:pPr>
        <w:spacing w:after="0"/>
        <w:ind w:left="0"/>
        <w:jc w:val="left"/>
      </w:pPr>
      <w:r>
        <w:rPr>
          <w:rFonts w:ascii="Consolas"/>
          <w:b w:val="false"/>
          <w:i w:val="false"/>
          <w:color w:val="000000"/>
          <w:sz w:val="20"/>
        </w:rPr>
        <w:t>
      12) приобретения услуг специализированных библиотек для незрячих и слабовидящих граждан;</w:t>
      </w:r>
    </w:p>
    <w:p>
      <w:pPr>
        <w:spacing w:after="0"/>
        <w:ind w:left="0"/>
        <w:jc w:val="left"/>
      </w:pPr>
      <w:r>
        <w:rPr>
          <w:rFonts w:ascii="Consolas"/>
          <w:b w:val="false"/>
          <w:i w:val="false"/>
          <w:color w:val="000000"/>
          <w:sz w:val="20"/>
        </w:rPr>
        <w:t>
      13) приобретения ценных бумаг, доли в уставном капитале юридических лиц;</w:t>
      </w:r>
    </w:p>
    <w:p>
      <w:pPr>
        <w:spacing w:after="0"/>
        <w:ind w:left="0"/>
        <w:jc w:val="left"/>
      </w:pPr>
      <w:r>
        <w:rPr>
          <w:rFonts w:ascii="Consolas"/>
          <w:b w:val="false"/>
          <w:i w:val="false"/>
          <w:color w:val="000000"/>
          <w:sz w:val="20"/>
        </w:rPr>
        <w:t>
      14) приобретения товаров, работ, услуг, необходимых для осуществления монетарной деятельности, а также деятельности по управлению Национальным фондом Республики Казахстан и пенсионными активами единого накопительного пенсионного фонда;</w:t>
      </w:r>
    </w:p>
    <w:p>
      <w:pPr>
        <w:spacing w:after="0"/>
        <w:ind w:left="0"/>
        <w:jc w:val="left"/>
      </w:pPr>
      <w:r>
        <w:rPr>
          <w:rFonts w:ascii="Consolas"/>
          <w:b w:val="false"/>
          <w:i w:val="false"/>
          <w:color w:val="000000"/>
          <w:sz w:val="20"/>
        </w:rPr>
        <w:t>
      15) приобретения товаров, работ, услуг, предусмотренных законодательством Республики Казахстан о выборах и республиканском референдуме, по перечню, утвержденному Правительством Республики Казахстан;</w:t>
      </w:r>
    </w:p>
    <w:p>
      <w:pPr>
        <w:spacing w:after="0"/>
        <w:ind w:left="0"/>
        <w:jc w:val="left"/>
      </w:pPr>
      <w:r>
        <w:rPr>
          <w:rFonts w:ascii="Consolas"/>
          <w:b w:val="false"/>
          <w:i w:val="false"/>
          <w:color w:val="000000"/>
          <w:sz w:val="20"/>
        </w:rPr>
        <w:t>
      16)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поверительных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определенных Правительством Республики Казахстан, печатной продукции, требующей специальной степени защиты, по перечню, утвержденному Правительством Республики Казахстан;</w:t>
      </w:r>
    </w:p>
    <w:p>
      <w:pPr>
        <w:spacing w:after="0"/>
        <w:ind w:left="0"/>
        <w:jc w:val="left"/>
      </w:pPr>
      <w:r>
        <w:rPr>
          <w:rFonts w:ascii="Consolas"/>
          <w:b w:val="false"/>
          <w:i w:val="false"/>
          <w:color w:val="000000"/>
          <w:sz w:val="20"/>
        </w:rPr>
        <w:t>
      17) приобретения товаров, работ, услуг, осуществляемого в соответствии с международными договорами Республики Казахстан, по перечню, утвержденному Правительством Республики Казахстан, а также в рамках реализации инвестиционных проектов, финансируемых международными организациями, членом которых является Республика Казахстан;</w:t>
      </w:r>
    </w:p>
    <w:p>
      <w:pPr>
        <w:spacing w:after="0"/>
        <w:ind w:left="0"/>
        <w:jc w:val="left"/>
      </w:pPr>
      <w:r>
        <w:rPr>
          <w:rFonts w:ascii="Consolas"/>
          <w:b w:val="false"/>
          <w:i w:val="false"/>
          <w:color w:val="000000"/>
          <w:sz w:val="20"/>
        </w:rPr>
        <w:t>
      18)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чья деятельность носит благотворительный и международный характер, а также денег, выделяемых на софинансирование данных грантов в случаях, когда в соглашениях об их предоставлении предусмотрены иные процедуры приобретения товаров, работ, услуг;</w:t>
      </w:r>
    </w:p>
    <w:p>
      <w:pPr>
        <w:spacing w:after="0"/>
        <w:ind w:left="0"/>
        <w:jc w:val="left"/>
      </w:pPr>
      <w:r>
        <w:rPr>
          <w:rFonts w:ascii="Consolas"/>
          <w:b w:val="false"/>
          <w:i w:val="false"/>
          <w:color w:val="000000"/>
          <w:sz w:val="20"/>
        </w:rPr>
        <w:t>
      19) приобретения услуг, связанных с государственным образовательным заказом для физических лиц (в случае, если физическое лицо самостоятельно выбрало организацию образования);</w:t>
      </w:r>
    </w:p>
    <w:p>
      <w:pPr>
        <w:spacing w:after="0"/>
        <w:ind w:left="0"/>
        <w:jc w:val="left"/>
      </w:pPr>
      <w:r>
        <w:rPr>
          <w:rFonts w:ascii="Consolas"/>
          <w:b w:val="false"/>
          <w:i w:val="false"/>
          <w:color w:val="000000"/>
          <w:sz w:val="20"/>
        </w:rPr>
        <w:t>
      20) приобретения услуг по подготовке, переподготовке и повышению квалификации работников за рубежом;</w:t>
      </w:r>
    </w:p>
    <w:p>
      <w:pPr>
        <w:spacing w:after="0"/>
        <w:ind w:left="0"/>
        <w:jc w:val="left"/>
      </w:pPr>
      <w:r>
        <w:rPr>
          <w:rFonts w:ascii="Consolas"/>
          <w:b w:val="false"/>
          <w:i w:val="false"/>
          <w:color w:val="000000"/>
          <w:sz w:val="20"/>
        </w:rPr>
        <w:t>
      21) приобретения услуг по лечению граждан Республики Казахстан за рубежом, а также услуг по их транспортировке и сопровождению;</w:t>
      </w:r>
    </w:p>
    <w:p>
      <w:pPr>
        <w:spacing w:after="0"/>
        <w:ind w:left="0"/>
        <w:jc w:val="left"/>
      </w:pPr>
      <w:r>
        <w:rPr>
          <w:rFonts w:ascii="Consolas"/>
          <w:b w:val="false"/>
          <w:i w:val="false"/>
          <w:color w:val="000000"/>
          <w:sz w:val="20"/>
        </w:rPr>
        <w:t>
      22) приобретения услуг, оказываемых адвокатами лицам, освобожденным от ее оплаты в соответствии с законами Республики Казахстан;</w:t>
      </w:r>
    </w:p>
    <w:p>
      <w:pPr>
        <w:spacing w:after="0"/>
        <w:ind w:left="0"/>
        <w:jc w:val="left"/>
      </w:pPr>
      <w:r>
        <w:rPr>
          <w:rFonts w:ascii="Consolas"/>
          <w:b w:val="false"/>
          <w:i w:val="false"/>
          <w:color w:val="000000"/>
          <w:sz w:val="20"/>
        </w:rPr>
        <w:t>
      23) приобретения товаров, работ, услуг загранучреждениями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pPr>
        <w:spacing w:after="0"/>
        <w:ind w:left="0"/>
        <w:jc w:val="left"/>
      </w:pPr>
      <w:r>
        <w:rPr>
          <w:rFonts w:ascii="Consolas"/>
          <w:b w:val="false"/>
          <w:i w:val="false"/>
          <w:color w:val="000000"/>
          <w:sz w:val="20"/>
        </w:rPr>
        <w:t>
      24) приобретения товаров, услуг, связанных с представительскими расходами;</w:t>
      </w:r>
    </w:p>
    <w:p>
      <w:pPr>
        <w:spacing w:after="0"/>
        <w:ind w:left="0"/>
        <w:jc w:val="left"/>
      </w:pPr>
      <w:r>
        <w:rPr>
          <w:rFonts w:ascii="Consolas"/>
          <w:b w:val="false"/>
          <w:i w:val="false"/>
          <w:color w:val="000000"/>
          <w:sz w:val="20"/>
        </w:rPr>
        <w:t>
      25) приобретения периодических печатных изданий на бумажном и (или) электронном носителях;</w:t>
      </w:r>
    </w:p>
    <w:p>
      <w:pPr>
        <w:spacing w:after="0"/>
        <w:ind w:left="0"/>
        <w:jc w:val="left"/>
      </w:pPr>
      <w:r>
        <w:rPr>
          <w:rFonts w:ascii="Consolas"/>
          <w:b w:val="false"/>
          <w:i w:val="false"/>
          <w:color w:val="000000"/>
          <w:sz w:val="20"/>
        </w:rPr>
        <w:t>
      26) приобретения услуг по предоставлению информации международными информационными организациями;</w:t>
      </w:r>
    </w:p>
    <w:bookmarkStart w:name="z334" w:id="216"/>
    <w:p>
      <w:pPr>
        <w:spacing w:after="0"/>
        <w:ind w:left="0"/>
        <w:jc w:val="left"/>
      </w:pPr>
      <w:r>
        <w:rPr>
          <w:rFonts w:ascii="Consolas"/>
          <w:b w:val="false"/>
          <w:i w:val="false"/>
          <w:color w:val="000000"/>
          <w:sz w:val="20"/>
        </w:rPr>
        <w:t>
      27) приобретения государственным органом товаров, работ, услуг у:</w:t>
      </w:r>
    </w:p>
    <w:bookmarkEnd w:id="216"/>
    <w:p>
      <w:pPr>
        <w:spacing w:after="0"/>
        <w:ind w:left="0"/>
        <w:jc w:val="left"/>
      </w:pPr>
      <w:r>
        <w:rPr>
          <w:rFonts w:ascii="Consolas"/>
          <w:b w:val="false"/>
          <w:i w:val="false"/>
          <w:color w:val="000000"/>
          <w:sz w:val="20"/>
        </w:rPr>
        <w:t>
      акционерных обществ и хозяйственных товариществ, сто процентов голосующих акций (долей участия в уставном капитале) которых принадлежат государству, соответствующие полномочия которых установлены законами Республики Казахстан, указами Президента Республики Казахстан;</w:t>
      </w:r>
    </w:p>
    <w:p>
      <w:pPr>
        <w:spacing w:after="0"/>
        <w:ind w:left="0"/>
        <w:jc w:val="left"/>
      </w:pPr>
      <w:r>
        <w:rPr>
          <w:rFonts w:ascii="Consolas"/>
          <w:b w:val="false"/>
          <w:i w:val="false"/>
          <w:color w:val="000000"/>
          <w:sz w:val="20"/>
        </w:rPr>
        <w:t>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соответствующие полномочия которых установлены законами Республики Казахстан, указами Президента Республики Казахстан;</w:t>
      </w:r>
    </w:p>
    <w:p>
      <w:pPr>
        <w:spacing w:after="0"/>
        <w:ind w:left="0"/>
        <w:jc w:val="left"/>
      </w:pPr>
      <w:r>
        <w:rPr>
          <w:rFonts w:ascii="Consolas"/>
          <w:b w:val="false"/>
          <w:i w:val="false"/>
          <w:color w:val="000000"/>
          <w:sz w:val="20"/>
        </w:rPr>
        <w:t>
      28) приобретения специальных социальных услуг,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p>
    <w:p>
      <w:pPr>
        <w:spacing w:after="0"/>
        <w:ind w:left="0"/>
        <w:jc w:val="left"/>
      </w:pPr>
      <w:r>
        <w:rPr>
          <w:rFonts w:ascii="Consolas"/>
          <w:b w:val="false"/>
          <w:i w:val="false"/>
          <w:color w:val="000000"/>
          <w:sz w:val="20"/>
        </w:rPr>
        <w:t>
      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Перечень и объемы товаров, работ, услуг, а также перечень государственных предприятий учреждений уголовно-исполнительной (пенитенциарной) системы, у которых приобретаются такие товары, работы, услуги, утверждаются Правительством Республики Казахстан.</w:t>
      </w:r>
    </w:p>
    <w:p>
      <w:pPr>
        <w:spacing w:after="0"/>
        <w:ind w:left="0"/>
        <w:jc w:val="left"/>
      </w:pPr>
      <w:r>
        <w:rPr>
          <w:rFonts w:ascii="Consolas"/>
          <w:b w:val="false"/>
          <w:i w:val="false"/>
          <w:color w:val="000000"/>
          <w:sz w:val="20"/>
        </w:rPr>
        <w:t>
      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на основании договоров, заключенных с юридическими лицами при условии, что приобретение указанным предприятием таких сырья, материалов, комплектующих изделий осуществляется за счет средств, предусмотренных этими договорами;</w:t>
      </w:r>
    </w:p>
    <w:p>
      <w:pPr>
        <w:spacing w:after="0"/>
        <w:ind w:left="0"/>
        <w:jc w:val="left"/>
      </w:pPr>
      <w:r>
        <w:rPr>
          <w:rFonts w:ascii="Consolas"/>
          <w:b w:val="false"/>
          <w:i w:val="false"/>
          <w:color w:val="000000"/>
          <w:sz w:val="20"/>
        </w:rPr>
        <w:t>
      30)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по основному предмету деятельности таких государственных предприятий;</w:t>
      </w:r>
    </w:p>
    <w:p>
      <w:pPr>
        <w:spacing w:after="0"/>
        <w:ind w:left="0"/>
        <w:jc w:val="left"/>
      </w:pPr>
      <w:r>
        <w:rPr>
          <w:rFonts w:ascii="Consolas"/>
          <w:b w:val="false"/>
          <w:i w:val="false"/>
          <w:color w:val="000000"/>
          <w:sz w:val="20"/>
        </w:rPr>
        <w:t>
      31)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p>
    <w:p>
      <w:pPr>
        <w:spacing w:after="0"/>
        <w:ind w:left="0"/>
        <w:jc w:val="left"/>
      </w:pPr>
      <w:r>
        <w:rPr>
          <w:rFonts w:ascii="Consolas"/>
          <w:b w:val="false"/>
          <w:i w:val="false"/>
          <w:color w:val="000000"/>
          <w:sz w:val="20"/>
        </w:rPr>
        <w:t>
      32)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p>
    <w:p>
      <w:pPr>
        <w:spacing w:after="0"/>
        <w:ind w:left="0"/>
        <w:jc w:val="left"/>
      </w:pPr>
      <w:r>
        <w:rPr>
          <w:rFonts w:ascii="Consolas"/>
          <w:b w:val="false"/>
          <w:i w:val="false"/>
          <w:color w:val="000000"/>
          <w:sz w:val="20"/>
        </w:rPr>
        <w:t>
      33)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законодательством Республики Казахстан о государственном имуществе;</w:t>
      </w:r>
    </w:p>
    <w:p>
      <w:pPr>
        <w:spacing w:after="0"/>
        <w:ind w:left="0"/>
        <w:jc w:val="left"/>
      </w:pPr>
      <w:r>
        <w:rPr>
          <w:rFonts w:ascii="Consolas"/>
          <w:b w:val="false"/>
          <w:i w:val="false"/>
          <w:color w:val="000000"/>
          <w:sz w:val="20"/>
        </w:rPr>
        <w:t>
</w:t>
      </w:r>
      <w:r>
        <w:rPr>
          <w:rFonts w:ascii="Consolas"/>
          <w:b w:val="false"/>
          <w:i w:val="false"/>
          <w:color w:val="ff0000"/>
          <w:sz w:val="20"/>
        </w:rPr>
        <w:t xml:space="preserve">      34) исключен Законом РК от 03.07.2017 </w:t>
      </w:r>
      <w:r>
        <w:rPr>
          <w:rFonts w:ascii="Consolas"/>
          <w:b w:val="false"/>
          <w:i w:val="false"/>
          <w:color w:val="000000"/>
          <w:sz w:val="20"/>
        </w:rPr>
        <w:t>№ 86-VI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35)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арбитражах, иностранных арбитражах, иностранных государственных и судебных органах, а также в процессе до арбитражного (судебного) урегулирования споров;</w:t>
      </w:r>
    </w:p>
    <w:p>
      <w:pPr>
        <w:spacing w:after="0"/>
        <w:ind w:left="0"/>
        <w:jc w:val="left"/>
      </w:pPr>
      <w:r>
        <w:rPr>
          <w:rFonts w:ascii="Consolas"/>
          <w:b w:val="false"/>
          <w:i w:val="false"/>
          <w:color w:val="000000"/>
          <w:sz w:val="20"/>
        </w:rPr>
        <w:t>
      36) приобретения товаров, работ, услуг у лица, определенного законами Республики Казахстан;</w:t>
      </w:r>
    </w:p>
    <w:p>
      <w:pPr>
        <w:spacing w:after="0"/>
        <w:ind w:left="0"/>
        <w:jc w:val="left"/>
      </w:pPr>
      <w:r>
        <w:rPr>
          <w:rFonts w:ascii="Consolas"/>
          <w:b w:val="false"/>
          <w:i w:val="false"/>
          <w:color w:val="000000"/>
          <w:sz w:val="20"/>
        </w:rPr>
        <w:t>
      37) приобретения услуг по доверительному управлению имуществом у лица, определенного законодательством Республики Казахстан;</w:t>
      </w:r>
    </w:p>
    <w:p>
      <w:pPr>
        <w:spacing w:after="0"/>
        <w:ind w:left="0"/>
        <w:jc w:val="left"/>
      </w:pPr>
      <w:r>
        <w:rPr>
          <w:rFonts w:ascii="Consolas"/>
          <w:b w:val="false"/>
          <w:i w:val="false"/>
          <w:color w:val="000000"/>
          <w:sz w:val="20"/>
        </w:rPr>
        <w:t>
      38) приобретения услуг по обработке данных статистических наблюдений;</w:t>
      </w:r>
    </w:p>
    <w:p>
      <w:pPr>
        <w:spacing w:after="0"/>
        <w:ind w:left="0"/>
        <w:jc w:val="left"/>
      </w:pPr>
      <w:r>
        <w:rPr>
          <w:rFonts w:ascii="Consolas"/>
          <w:b w:val="false"/>
          <w:i w:val="false"/>
          <w:color w:val="000000"/>
          <w:sz w:val="20"/>
        </w:rPr>
        <w:t>
      39) приобретения имущества (активов), реализуемого на торгах (аукционах):</w:t>
      </w:r>
    </w:p>
    <w:p>
      <w:pPr>
        <w:spacing w:after="0"/>
        <w:ind w:left="0"/>
        <w:jc w:val="left"/>
      </w:pPr>
      <w:r>
        <w:rPr>
          <w:rFonts w:ascii="Consolas"/>
          <w:b w:val="false"/>
          <w:i w:val="false"/>
          <w:color w:val="000000"/>
          <w:sz w:val="20"/>
        </w:rPr>
        <w:t>
      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p>
      <w:pPr>
        <w:spacing w:after="0"/>
        <w:ind w:left="0"/>
        <w:jc w:val="left"/>
      </w:pPr>
      <w:r>
        <w:rPr>
          <w:rFonts w:ascii="Consolas"/>
          <w:b w:val="false"/>
          <w:i w:val="false"/>
          <w:color w:val="000000"/>
          <w:sz w:val="20"/>
        </w:rPr>
        <w:t>
      проводимых в соответствии с законодательством Республики Казахстан о реабилитации и банкротстве;</w:t>
      </w:r>
    </w:p>
    <w:p>
      <w:pPr>
        <w:spacing w:after="0"/>
        <w:ind w:left="0"/>
        <w:jc w:val="left"/>
      </w:pPr>
      <w:r>
        <w:rPr>
          <w:rFonts w:ascii="Consolas"/>
          <w:b w:val="false"/>
          <w:i w:val="false"/>
          <w:color w:val="000000"/>
          <w:sz w:val="20"/>
        </w:rPr>
        <w:t>
      проводимых в соответствии с земельным законодательством Республики Казахстан;</w:t>
      </w:r>
    </w:p>
    <w:p>
      <w:pPr>
        <w:spacing w:after="0"/>
        <w:ind w:left="0"/>
        <w:jc w:val="left"/>
      </w:pPr>
      <w:r>
        <w:rPr>
          <w:rFonts w:ascii="Consolas"/>
          <w:b w:val="false"/>
          <w:i w:val="false"/>
          <w:color w:val="000000"/>
          <w:sz w:val="20"/>
        </w:rPr>
        <w:t>
      при приватизации государственного имущества;</w:t>
      </w:r>
    </w:p>
    <w:p>
      <w:pPr>
        <w:spacing w:after="0"/>
        <w:ind w:left="0"/>
        <w:jc w:val="left"/>
      </w:pPr>
      <w:r>
        <w:rPr>
          <w:rFonts w:ascii="Consolas"/>
          <w:b w:val="false"/>
          <w:i w:val="false"/>
          <w:color w:val="000000"/>
          <w:sz w:val="20"/>
        </w:rPr>
        <w:t>
      40) приобретения услуг по подготовке космонавтов и организации осуществления полетов космонавтов в космос;</w:t>
      </w:r>
    </w:p>
    <w:p>
      <w:pPr>
        <w:spacing w:after="0"/>
        <w:ind w:left="0"/>
        <w:jc w:val="left"/>
      </w:pPr>
      <w:r>
        <w:rPr>
          <w:rFonts w:ascii="Consolas"/>
          <w:b w:val="false"/>
          <w:i w:val="false"/>
          <w:color w:val="000000"/>
          <w:sz w:val="20"/>
        </w:rPr>
        <w:t>
      41) приобретения услуг по ремонту авиационной техники на специализированных авиаремонтных предприятиях;</w:t>
      </w:r>
    </w:p>
    <w:p>
      <w:pPr>
        <w:spacing w:after="0"/>
        <w:ind w:left="0"/>
        <w:jc w:val="left"/>
      </w:pPr>
      <w:r>
        <w:rPr>
          <w:rFonts w:ascii="Consolas"/>
          <w:b w:val="false"/>
          <w:i w:val="false"/>
          <w:color w:val="000000"/>
          <w:sz w:val="20"/>
        </w:rPr>
        <w:t>
      42) приобретения однородных товаров, работ, услуг, если годовой объем таких однородных товаров, работ, услуг в стоимостном выражении не превышает стократного размера месячного расчетного показателя, установленного на соответствующий финансовый год законом о республиканском бюджете;</w:t>
      </w:r>
    </w:p>
    <w:p>
      <w:pPr>
        <w:spacing w:after="0"/>
        <w:ind w:left="0"/>
        <w:jc w:val="left"/>
      </w:pPr>
      <w:r>
        <w:rPr>
          <w:rFonts w:ascii="Consolas"/>
          <w:b w:val="false"/>
          <w:i w:val="false"/>
          <w:color w:val="000000"/>
          <w:sz w:val="20"/>
        </w:rPr>
        <w:t>
      43) приобретения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p>
    <w:p>
      <w:pPr>
        <w:spacing w:after="0"/>
        <w:ind w:left="0"/>
        <w:jc w:val="left"/>
      </w:pPr>
      <w:r>
        <w:rPr>
          <w:rFonts w:ascii="Consolas"/>
          <w:b w:val="false"/>
          <w:i w:val="false"/>
          <w:color w:val="000000"/>
          <w:sz w:val="20"/>
        </w:rPr>
        <w:t>
      44) приобретения товаров, являющихся культурными ценностями,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pPr>
        <w:spacing w:after="0"/>
        <w:ind w:left="0"/>
        <w:jc w:val="left"/>
      </w:pPr>
      <w:r>
        <w:rPr>
          <w:rFonts w:ascii="Consolas"/>
          <w:b w:val="false"/>
          <w:i w:val="false"/>
          <w:color w:val="000000"/>
          <w:sz w:val="20"/>
        </w:rPr>
        <w:t>
      45)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p>
    <w:p>
      <w:pPr>
        <w:spacing w:after="0"/>
        <w:ind w:left="0"/>
        <w:jc w:val="left"/>
      </w:pPr>
      <w:r>
        <w:rPr>
          <w:rFonts w:ascii="Consolas"/>
          <w:b w:val="false"/>
          <w:i w:val="false"/>
          <w:color w:val="000000"/>
          <w:sz w:val="20"/>
        </w:rPr>
        <w:t>
      46) приобретения организацией культуры, организацией образования в области культуры, телерадиовещательной организацией товаров и услуг для осуществления сценических представлений, публичного исполнения и представления произведений искусства и культурных ценностей;</w:t>
      </w:r>
    </w:p>
    <w:p>
      <w:pPr>
        <w:spacing w:after="0"/>
        <w:ind w:left="0"/>
        <w:jc w:val="left"/>
      </w:pPr>
      <w:r>
        <w:rPr>
          <w:rFonts w:ascii="Consolas"/>
          <w:b w:val="false"/>
          <w:i w:val="false"/>
          <w:color w:val="000000"/>
          <w:sz w:val="20"/>
        </w:rPr>
        <w:t>
      47) размещения заказа на посещение зоопарка, театра, кинотеатра, концерта, цирка, музея, выставки и спортивного мероприятия;</w:t>
      </w:r>
    </w:p>
    <w:p>
      <w:pPr>
        <w:spacing w:after="0"/>
        <w:ind w:left="0"/>
        <w:jc w:val="left"/>
      </w:pPr>
      <w:r>
        <w:rPr>
          <w:rFonts w:ascii="Consolas"/>
          <w:b w:val="false"/>
          <w:i w:val="false"/>
          <w:color w:val="000000"/>
          <w:sz w:val="20"/>
        </w:rPr>
        <w:t>
      48) приобретения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pPr>
        <w:spacing w:after="0"/>
        <w:ind w:left="0"/>
        <w:jc w:val="left"/>
      </w:pPr>
      <w:r>
        <w:rPr>
          <w:rFonts w:ascii="Consolas"/>
          <w:b w:val="false"/>
          <w:i w:val="false"/>
          <w:color w:val="000000"/>
          <w:sz w:val="20"/>
        </w:rPr>
        <w:t>
      49) приобретения услуг по проведению технического и авторского надзора за проведением работ по сохранению объекта культурного наследия (памятника истории и культуры) народа Республики Казахстан;</w:t>
      </w:r>
    </w:p>
    <w:p>
      <w:pPr>
        <w:spacing w:after="0"/>
        <w:ind w:left="0"/>
        <w:jc w:val="left"/>
      </w:pPr>
      <w:r>
        <w:rPr>
          <w:rFonts w:ascii="Consolas"/>
          <w:b w:val="false"/>
          <w:i w:val="false"/>
          <w:color w:val="000000"/>
          <w:sz w:val="20"/>
        </w:rPr>
        <w:t>
      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 если такие государственные закупки осуществляются в течение первого месяца года по перечню, утвержденному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pPr>
        <w:spacing w:after="0"/>
        <w:ind w:left="0"/>
        <w:jc w:val="left"/>
      </w:pPr>
      <w:r>
        <w:rPr>
          <w:rFonts w:ascii="Consolas"/>
          <w:b w:val="false"/>
          <w:i w:val="false"/>
          <w:color w:val="000000"/>
          <w:sz w:val="20"/>
        </w:rPr>
        <w:t>
      Настоящий подпункт применяется в случае отказа поставщика на продление действия договора о государственных закупках, заключенного в предыдущем году;</w:t>
      </w:r>
    </w:p>
    <w:p>
      <w:pPr>
        <w:spacing w:after="0"/>
        <w:ind w:left="0"/>
        <w:jc w:val="left"/>
      </w:pPr>
      <w:r>
        <w:rPr>
          <w:rFonts w:ascii="Consolas"/>
          <w:b w:val="false"/>
          <w:i w:val="false"/>
          <w:color w:val="000000"/>
          <w:sz w:val="20"/>
        </w:rPr>
        <w:t>
      51)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паралимпийских, сурдлимпийских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p>
    <w:p>
      <w:pPr>
        <w:spacing w:after="0"/>
        <w:ind w:left="0"/>
        <w:jc w:val="left"/>
      </w:pPr>
      <w:r>
        <w:rPr>
          <w:rFonts w:ascii="Consolas"/>
          <w:b w:val="false"/>
          <w:i w:val="false"/>
          <w:color w:val="000000"/>
          <w:sz w:val="20"/>
        </w:rPr>
        <w:t>
      52) приобретения услуг связи для нужд национальной обороны и национальной безопасности, а также обеспечения правопорядка;</w:t>
      </w:r>
    </w:p>
    <w:p>
      <w:pPr>
        <w:spacing w:after="0"/>
        <w:ind w:left="0"/>
        <w:jc w:val="left"/>
      </w:pPr>
      <w:r>
        <w:rPr>
          <w:rFonts w:ascii="Consolas"/>
          <w:b w:val="false"/>
          <w:i w:val="false"/>
          <w:color w:val="000000"/>
          <w:sz w:val="20"/>
        </w:rPr>
        <w:t>
      53)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p>
      <w:pPr>
        <w:spacing w:after="0"/>
        <w:ind w:left="0"/>
        <w:jc w:val="left"/>
      </w:pPr>
      <w:r>
        <w:rPr>
          <w:rFonts w:ascii="Consolas"/>
          <w:b w:val="false"/>
          <w:i w:val="false"/>
          <w:color w:val="000000"/>
          <w:sz w:val="20"/>
        </w:rPr>
        <w:t>
      54) приобретения товаров и услуг у организаций, создаваемых общественными объединениями инвалидов, в которых численность инвалидов составляет не менее пятидесяти процентов списочной численности работников, в части приобретения технических вспомогательных (компенсаторных) средств (кроме протезно-ортопедических средств) и специальных средств передвижения, социальных услуг индивидуального помощника и специалиста жестового языка, предоставляемых инвалидам, услуг инватакси, санаторно-курортных путевок инвалидам.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39 с изменениями, внесенными законами РК от 28.12.2016 </w:t>
      </w:r>
      <w:r>
        <w:rPr>
          <w:rFonts w:ascii="Consolas"/>
          <w:b w:val="false"/>
          <w:i w:val="false"/>
          <w:color w:val="000000"/>
          <w:sz w:val="20"/>
        </w:rPr>
        <w:t>№ 36-VІ</w:t>
      </w:r>
      <w:r>
        <w:rPr>
          <w:rFonts w:ascii="Consolas"/>
          <w:b w:val="false"/>
          <w:i w:val="false"/>
          <w:color w:val="ff0000"/>
          <w:sz w:val="20"/>
        </w:rPr>
        <w:t xml:space="preserve"> (вводится в действие по истечении двух месяцев после дня его первого официального опубликования); от 05.05.2017 </w:t>
      </w:r>
      <w:r>
        <w:rPr>
          <w:rFonts w:ascii="Consolas"/>
          <w:b w:val="false"/>
          <w:i w:val="false"/>
          <w:color w:val="000000"/>
          <w:sz w:val="20"/>
        </w:rPr>
        <w:t>№ 60-VI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03.07.2017 </w:t>
      </w:r>
      <w:r>
        <w:rPr>
          <w:rFonts w:ascii="Consolas"/>
          <w:b w:val="false"/>
          <w:i w:val="false"/>
          <w:color w:val="000000"/>
          <w:sz w:val="20"/>
        </w:rPr>
        <w:t>№ 86-VI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28.12.2017 </w:t>
      </w:r>
      <w:r>
        <w:rPr>
          <w:rFonts w:ascii="Consolas"/>
          <w:b w:val="false"/>
          <w:i w:val="false"/>
          <w:color w:val="000000"/>
          <w:sz w:val="20"/>
        </w:rPr>
        <w:t>№ 128-VI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24.05.2018 </w:t>
      </w:r>
      <w:r>
        <w:rPr>
          <w:rFonts w:ascii="Consolas"/>
          <w:b w:val="false"/>
          <w:i w:val="false"/>
          <w:color w:val="000000"/>
          <w:sz w:val="20"/>
        </w:rPr>
        <w:t>№ 156-VI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20.06.2018 </w:t>
      </w:r>
      <w:r>
        <w:rPr>
          <w:rFonts w:ascii="Consolas"/>
          <w:b w:val="false"/>
          <w:i w:val="false"/>
          <w:color w:val="000000"/>
          <w:sz w:val="20"/>
        </w:rPr>
        <w:t>№ 161-VI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40. Осуществление государственных закупок способом из одного источника по несостоявшимся государственным закупкам</w:t>
      </w:r>
    </w:p>
    <w:bookmarkStart w:name="z231" w:id="217"/>
    <w:p>
      <w:pPr>
        <w:spacing w:after="0"/>
        <w:ind w:left="0"/>
        <w:jc w:val="left"/>
      </w:pPr>
      <w:r>
        <w:rPr>
          <w:rFonts w:ascii="Consolas"/>
          <w:b w:val="false"/>
          <w:i w:val="false"/>
          <w:color w:val="000000"/>
          <w:sz w:val="20"/>
        </w:rPr>
        <w:t xml:space="preserve">
      1. При осуществлении государственных закупок способом из одного источника в случаях, предусмотренных </w:t>
      </w:r>
      <w:r>
        <w:rPr>
          <w:rFonts w:ascii="Consolas"/>
          <w:b w:val="false"/>
          <w:i w:val="false"/>
          <w:color w:val="000000"/>
          <w:sz w:val="20"/>
        </w:rPr>
        <w:t>пунктом 2</w:t>
      </w:r>
      <w:r>
        <w:rPr>
          <w:rFonts w:ascii="Consolas"/>
          <w:b w:val="false"/>
          <w:i w:val="false"/>
          <w:color w:val="000000"/>
          <w:sz w:val="20"/>
        </w:rPr>
        <w:t xml:space="preserve"> статьи 39 настоящего Закона, организатор государственных закупок направляет потенциальному поставщику 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p>
    <w:bookmarkEnd w:id="217"/>
    <w:p>
      <w:pPr>
        <w:spacing w:after="0"/>
        <w:ind w:left="0"/>
        <w:jc w:val="left"/>
      </w:pPr>
      <w:r>
        <w:rPr>
          <w:rFonts w:ascii="Consolas"/>
          <w:b w:val="false"/>
          <w:i w:val="false"/>
          <w:color w:val="000000"/>
          <w:sz w:val="20"/>
        </w:rPr>
        <w:t>
      1) наименование и место нахождения организатора государственных закупок;</w:t>
      </w:r>
    </w:p>
    <w:p>
      <w:pPr>
        <w:spacing w:after="0"/>
        <w:ind w:left="0"/>
        <w:jc w:val="left"/>
      </w:pPr>
      <w:r>
        <w:rPr>
          <w:rFonts w:ascii="Consolas"/>
          <w:b w:val="false"/>
          <w:i w:val="false"/>
          <w:color w:val="000000"/>
          <w:sz w:val="20"/>
        </w:rPr>
        <w:t>
      2) описание и требуемые функциональные, технические, качественные и эксплуатационные характеристики закупаемых товаров, работ, услуг, технические спецификации.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pPr>
        <w:spacing w:after="0"/>
        <w:ind w:left="0"/>
        <w:jc w:val="left"/>
      </w:pPr>
      <w:r>
        <w:rPr>
          <w:rFonts w:ascii="Consolas"/>
          <w:b w:val="false"/>
          <w:i w:val="false"/>
          <w:color w:val="000000"/>
          <w:sz w:val="20"/>
        </w:rPr>
        <w:t>
      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установленном порядке проектно-сметную документацию;</w:t>
      </w:r>
    </w:p>
    <w:p>
      <w:pPr>
        <w:spacing w:after="0"/>
        <w:ind w:left="0"/>
        <w:jc w:val="left"/>
      </w:pPr>
      <w:r>
        <w:rPr>
          <w:rFonts w:ascii="Consolas"/>
          <w:b w:val="false"/>
          <w:i w:val="false"/>
          <w:color w:val="000000"/>
          <w:sz w:val="20"/>
        </w:rPr>
        <w:t>
      3) количество товара, объемы выполняемых работ, оказываемых услуг, являющихся предметом проводимых государственных закупок;</w:t>
      </w:r>
    </w:p>
    <w:p>
      <w:pPr>
        <w:spacing w:after="0"/>
        <w:ind w:left="0"/>
        <w:jc w:val="left"/>
      </w:pPr>
      <w:r>
        <w:rPr>
          <w:rFonts w:ascii="Consolas"/>
          <w:b w:val="false"/>
          <w:i w:val="false"/>
          <w:color w:val="000000"/>
          <w:sz w:val="20"/>
        </w:rPr>
        <w:t>
      4) место поставки товара, выполнения работ, оказания услуг;</w:t>
      </w:r>
    </w:p>
    <w:p>
      <w:pPr>
        <w:spacing w:after="0"/>
        <w:ind w:left="0"/>
        <w:jc w:val="left"/>
      </w:pPr>
      <w:r>
        <w:rPr>
          <w:rFonts w:ascii="Consolas"/>
          <w:b w:val="false"/>
          <w:i w:val="false"/>
          <w:color w:val="000000"/>
          <w:sz w:val="20"/>
        </w:rPr>
        <w:t>
      5) требуемые сроки поставки товара, выполнения работ, оказания услуг, предоставление гарантии на качество предлагаемых товаров, работ, услуг;</w:t>
      </w:r>
    </w:p>
    <w:p>
      <w:pPr>
        <w:spacing w:after="0"/>
        <w:ind w:left="0"/>
        <w:jc w:val="left"/>
      </w:pPr>
      <w:r>
        <w:rPr>
          <w:rFonts w:ascii="Consolas"/>
          <w:b w:val="false"/>
          <w:i w:val="false"/>
          <w:color w:val="000000"/>
          <w:sz w:val="20"/>
        </w:rPr>
        <w:t>
      6) условия платежа и проект договора о государственных закупках;</w:t>
      </w:r>
    </w:p>
    <w:p>
      <w:pPr>
        <w:spacing w:after="0"/>
        <w:ind w:left="0"/>
        <w:jc w:val="left"/>
      </w:pPr>
      <w:r>
        <w:rPr>
          <w:rFonts w:ascii="Consolas"/>
          <w:b w:val="false"/>
          <w:i w:val="false"/>
          <w:color w:val="000000"/>
          <w:sz w:val="20"/>
        </w:rPr>
        <w:t>
      7) условия, форма, объем и способ внесения обеспечения исполнения договора о государственных закупках в случаях, предусмотренных правилами осуществления государственных закупок;</w:t>
      </w:r>
    </w:p>
    <w:p>
      <w:pPr>
        <w:spacing w:after="0"/>
        <w:ind w:left="0"/>
        <w:jc w:val="left"/>
      </w:pPr>
      <w:r>
        <w:rPr>
          <w:rFonts w:ascii="Consolas"/>
          <w:b w:val="false"/>
          <w:i w:val="false"/>
          <w:color w:val="000000"/>
          <w:sz w:val="20"/>
        </w:rPr>
        <w:t>
      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p>
    <w:p>
      <w:pPr>
        <w:spacing w:after="0"/>
        <w:ind w:left="0"/>
        <w:jc w:val="left"/>
      </w:pPr>
      <w:r>
        <w:rPr>
          <w:rFonts w:ascii="Consolas"/>
          <w:b w:val="false"/>
          <w:i w:val="false"/>
          <w:color w:val="000000"/>
          <w:sz w:val="20"/>
        </w:rPr>
        <w:t xml:space="preserve">
      9) перечень квалификационных требований, предусмотренных </w:t>
      </w:r>
      <w:r>
        <w:rPr>
          <w:rFonts w:ascii="Consolas"/>
          <w:b w:val="false"/>
          <w:i w:val="false"/>
          <w:color w:val="000000"/>
          <w:sz w:val="20"/>
        </w:rPr>
        <w:t>статьей 9</w:t>
      </w:r>
      <w:r>
        <w:rPr>
          <w:rFonts w:ascii="Consolas"/>
          <w:b w:val="false"/>
          <w:i w:val="false"/>
          <w:color w:val="000000"/>
          <w:sz w:val="20"/>
        </w:rPr>
        <w:t xml:space="preserve"> настоящего Закона, а также перечень документов, которые потенциальный поставщик должен 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w:t>
      </w:r>
    </w:p>
    <w:p>
      <w:pPr>
        <w:spacing w:after="0"/>
        <w:ind w:left="0"/>
        <w:jc w:val="left"/>
      </w:pPr>
      <w:r>
        <w:rPr>
          <w:rFonts w:ascii="Consolas"/>
          <w:b w:val="false"/>
          <w:i w:val="false"/>
          <w:color w:val="000000"/>
          <w:sz w:val="20"/>
        </w:rPr>
        <w:t xml:space="preserve">
      10) место и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 а также информации, предусмотренной </w:t>
      </w:r>
      <w:r>
        <w:rPr>
          <w:rFonts w:ascii="Consolas"/>
          <w:b w:val="false"/>
          <w:i w:val="false"/>
          <w:color w:val="000000"/>
          <w:sz w:val="20"/>
        </w:rPr>
        <w:t>пунктом 2</w:t>
      </w:r>
      <w:r>
        <w:rPr>
          <w:rFonts w:ascii="Consolas"/>
          <w:b w:val="false"/>
          <w:i w:val="false"/>
          <w:color w:val="000000"/>
          <w:sz w:val="20"/>
        </w:rPr>
        <w:t xml:space="preserve"> настоящей статьи.</w:t>
      </w:r>
    </w:p>
    <w:bookmarkStart w:name="z232" w:id="218"/>
    <w:p>
      <w:pPr>
        <w:spacing w:after="0"/>
        <w:ind w:left="0"/>
        <w:jc w:val="left"/>
      </w:pPr>
      <w:r>
        <w:rPr>
          <w:rFonts w:ascii="Consolas"/>
          <w:b w:val="false"/>
          <w:i w:val="false"/>
          <w:color w:val="000000"/>
          <w:sz w:val="20"/>
        </w:rPr>
        <w:t>
      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закупок способом из одного источника, посредством веб-портала государственных закупок должен предоставить в установленный срок организатору государственных закупок следующую информацию:</w:t>
      </w:r>
    </w:p>
    <w:bookmarkEnd w:id="218"/>
    <w:p>
      <w:pPr>
        <w:spacing w:after="0"/>
        <w:ind w:left="0"/>
        <w:jc w:val="left"/>
      </w:pPr>
      <w:r>
        <w:rPr>
          <w:rFonts w:ascii="Consolas"/>
          <w:b w:val="false"/>
          <w:i w:val="false"/>
          <w:color w:val="000000"/>
          <w:sz w:val="20"/>
        </w:rPr>
        <w:t>
      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p>
    <w:p>
      <w:pPr>
        <w:spacing w:after="0"/>
        <w:ind w:left="0"/>
        <w:jc w:val="left"/>
      </w:pPr>
      <w:r>
        <w:rPr>
          <w:rFonts w:ascii="Consolas"/>
          <w:b w:val="false"/>
          <w:i w:val="false"/>
          <w:color w:val="000000"/>
          <w:sz w:val="20"/>
        </w:rPr>
        <w:t xml:space="preserve">
      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подпункта 2)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w:t>
      </w:r>
    </w:p>
    <w:p>
      <w:pPr>
        <w:spacing w:after="0"/>
        <w:ind w:left="0"/>
        <w:jc w:val="left"/>
      </w:pPr>
      <w:r>
        <w:rPr>
          <w:rFonts w:ascii="Consolas"/>
          <w:b w:val="false"/>
          <w:i w:val="false"/>
          <w:color w:val="000000"/>
          <w:sz w:val="20"/>
        </w:rPr>
        <w:t>
      3) обоснование цены на предлагаемые товары, работы, услуги.</w:t>
      </w:r>
    </w:p>
    <w:bookmarkStart w:name="z233" w:id="219"/>
    <w:p>
      <w:pPr>
        <w:spacing w:after="0"/>
        <w:ind w:left="0"/>
        <w:jc w:val="left"/>
      </w:pPr>
      <w:r>
        <w:rPr>
          <w:rFonts w:ascii="Consolas"/>
          <w:b w:val="false"/>
          <w:i w:val="false"/>
          <w:color w:val="000000"/>
          <w:sz w:val="20"/>
        </w:rPr>
        <w:t xml:space="preserve">
      3. При осуществлении государственных закупок способом из одного источника в случае, предусмотренном подпунктом 1)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 участник конкурса (аукциона), признанного несостоявшимся, приглашенный организатором государственных закупок для 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p>
    <w:bookmarkEnd w:id="219"/>
    <w:bookmarkStart w:name="z234" w:id="220"/>
    <w:p>
      <w:pPr>
        <w:spacing w:after="0"/>
        <w:ind w:left="0"/>
        <w:jc w:val="left"/>
      </w:pPr>
      <w:r>
        <w:rPr>
          <w:rFonts w:ascii="Consolas"/>
          <w:b w:val="false"/>
          <w:i w:val="false"/>
          <w:color w:val="000000"/>
          <w:sz w:val="20"/>
        </w:rPr>
        <w:t xml:space="preserve">
      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 а также требованиям, установленным правилами осуществления государственных закупок.</w:t>
      </w:r>
    </w:p>
    <w:bookmarkEnd w:id="220"/>
    <w:bookmarkStart w:name="z235" w:id="221"/>
    <w:p>
      <w:pPr>
        <w:spacing w:after="0"/>
        <w:ind w:left="0"/>
        <w:jc w:val="left"/>
      </w:pPr>
      <w:r>
        <w:rPr>
          <w:rFonts w:ascii="Consolas"/>
          <w:b w:val="false"/>
          <w:i w:val="false"/>
          <w:color w:val="000000"/>
          <w:sz w:val="20"/>
        </w:rPr>
        <w:t>
      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веб-портале государственных закупок протокол об итогах государственных закупок способом из одного источника.</w:t>
      </w:r>
    </w:p>
    <w:bookmarkEnd w:id="221"/>
    <w:p>
      <w:pPr>
        <w:spacing w:after="0"/>
        <w:ind w:left="0"/>
        <w:jc w:val="left"/>
      </w:pPr>
      <w:r>
        <w:rPr>
          <w:rFonts w:ascii="Consolas"/>
          <w:b w:val="false"/>
          <w:i w:val="false"/>
          <w:color w:val="000000"/>
          <w:sz w:val="20"/>
        </w:rPr>
        <w:t>
      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веб-портале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pPr>
        <w:spacing w:after="0"/>
        <w:ind w:left="0"/>
        <w:jc w:val="left"/>
      </w:pPr>
      <w:r>
        <w:rPr>
          <w:rFonts w:ascii="Consolas"/>
          <w:b/>
          <w:i w:val="false"/>
          <w:color w:val="000000"/>
          <w:sz w:val="20"/>
        </w:rPr>
        <w:t>Статья 41. Осуществление государственных закупок способом из одного источника путем прямого заключения договора о государственных закупках</w:t>
      </w:r>
    </w:p>
    <w:bookmarkStart w:name="z236" w:id="222"/>
    <w:p>
      <w:pPr>
        <w:spacing w:after="0"/>
        <w:ind w:left="0"/>
        <w:jc w:val="left"/>
      </w:pPr>
      <w:r>
        <w:rPr>
          <w:rFonts w:ascii="Consolas"/>
          <w:b w:val="false"/>
          <w:i w:val="false"/>
          <w:color w:val="000000"/>
          <w:sz w:val="20"/>
        </w:rPr>
        <w:t>
      1. При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p>
    <w:bookmarkEnd w:id="222"/>
    <w:bookmarkStart w:name="z237" w:id="223"/>
    <w:p>
      <w:pPr>
        <w:spacing w:after="0"/>
        <w:ind w:left="0"/>
        <w:jc w:val="left"/>
      </w:pPr>
      <w:r>
        <w:rPr>
          <w:rFonts w:ascii="Consolas"/>
          <w:b w:val="false"/>
          <w:i w:val="false"/>
          <w:color w:val="000000"/>
          <w:sz w:val="20"/>
        </w:rPr>
        <w:t>
      2.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 определенной правилами осуществления государственных закупок.</w:t>
      </w:r>
    </w:p>
    <w:bookmarkEnd w:id="223"/>
    <w:p>
      <w:pPr>
        <w:spacing w:after="0"/>
        <w:ind w:left="0"/>
        <w:jc w:val="left"/>
      </w:pPr>
      <w:r>
        <w:rPr>
          <w:rFonts w:ascii="Consolas"/>
          <w:b w:val="false"/>
          <w:i w:val="false"/>
          <w:color w:val="000000"/>
          <w:sz w:val="20"/>
        </w:rPr>
        <w:t>
      Отчет должен содержать обоснования выбора поставщика, цены заключенного договора о государственных закупках, а также иные условия договора о государственных закупках.</w:t>
      </w:r>
    </w:p>
    <w:bookmarkStart w:name="z238" w:id="224"/>
    <w:p>
      <w:pPr>
        <w:spacing w:after="0"/>
        <w:ind w:left="0"/>
        <w:jc w:val="left"/>
      </w:pPr>
      <w:r>
        <w:rPr>
          <w:rFonts w:ascii="Consolas"/>
          <w:b w:val="false"/>
          <w:i w:val="false"/>
          <w:color w:val="000000"/>
          <w:sz w:val="20"/>
        </w:rPr>
        <w:t xml:space="preserve">
      3.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подпунктом 1) </w:t>
      </w:r>
      <w:r>
        <w:rPr>
          <w:rFonts w:ascii="Consolas"/>
          <w:b w:val="false"/>
          <w:i w:val="false"/>
          <w:color w:val="000000"/>
          <w:sz w:val="20"/>
        </w:rPr>
        <w:t>статьи 4</w:t>
      </w:r>
      <w:r>
        <w:rPr>
          <w:rFonts w:ascii="Consolas"/>
          <w:b w:val="false"/>
          <w:i w:val="false"/>
          <w:color w:val="000000"/>
          <w:sz w:val="20"/>
        </w:rPr>
        <w:t xml:space="preserve"> настоящего Закона.</w:t>
      </w:r>
    </w:p>
    <w:bookmarkEnd w:id="224"/>
    <w:bookmarkStart w:name="z239" w:id="225"/>
    <w:p>
      <w:pPr>
        <w:spacing w:after="0"/>
        <w:ind w:left="0"/>
        <w:jc w:val="left"/>
      </w:pPr>
      <w:r>
        <w:rPr>
          <w:rFonts w:ascii="Consolas"/>
          <w:b w:val="false"/>
          <w:i w:val="false"/>
          <w:color w:val="000000"/>
          <w:sz w:val="20"/>
        </w:rPr>
        <w:t xml:space="preserve">
      4. Требование </w:t>
      </w:r>
      <w:r>
        <w:rPr>
          <w:rFonts w:ascii="Consolas"/>
          <w:b w:val="false"/>
          <w:i w:val="false"/>
          <w:color w:val="000000"/>
          <w:sz w:val="20"/>
        </w:rPr>
        <w:t>пункта 1</w:t>
      </w:r>
      <w:r>
        <w:rPr>
          <w:rFonts w:ascii="Consolas"/>
          <w:b w:val="false"/>
          <w:i w:val="false"/>
          <w:color w:val="000000"/>
          <w:sz w:val="20"/>
        </w:rPr>
        <w:t xml:space="preserve">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17), 18), 20), 21), 23), 26), 31), 32), 35), 40) и 41)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w:t>
      </w:r>
    </w:p>
    <w:bookmarkEnd w:id="225"/>
    <w:bookmarkStart w:name="z240" w:id="226"/>
    <w:p>
      <w:pPr>
        <w:spacing w:after="0"/>
        <w:ind w:left="0"/>
        <w:jc w:val="left"/>
      </w:pPr>
      <w:r>
        <w:rPr>
          <w:rFonts w:ascii="Consolas"/>
          <w:b w:val="false"/>
          <w:i w:val="false"/>
          <w:color w:val="000000"/>
          <w:sz w:val="20"/>
        </w:rPr>
        <w:t xml:space="preserve">
      5. Требование </w:t>
      </w:r>
      <w:r>
        <w:rPr>
          <w:rFonts w:ascii="Consolas"/>
          <w:b w:val="false"/>
          <w:i w:val="false"/>
          <w:color w:val="000000"/>
          <w:sz w:val="20"/>
        </w:rPr>
        <w:t>пункта 2</w:t>
      </w:r>
      <w:r>
        <w:rPr>
          <w:rFonts w:ascii="Consolas"/>
          <w:b w:val="false"/>
          <w:i w:val="false"/>
          <w:color w:val="000000"/>
          <w:sz w:val="20"/>
        </w:rPr>
        <w:t xml:space="preserve">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9), 18), 31), 32) и 35)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w:t>
      </w:r>
    </w:p>
    <w:bookmarkEnd w:id="226"/>
    <w:p>
      <w:pPr>
        <w:spacing w:after="0"/>
        <w:ind w:left="0"/>
        <w:jc w:val="left"/>
      </w:pPr>
      <w:r>
        <w:rPr>
          <w:rFonts w:ascii="Consolas"/>
          <w:b/>
          <w:i w:val="false"/>
          <w:color w:val="000000"/>
          <w:sz w:val="20"/>
        </w:rPr>
        <w:t>Статья 42. Осуществление государственных закупок товаров через товарные биржи</w:t>
      </w:r>
    </w:p>
    <w:bookmarkStart w:name="z241" w:id="227"/>
    <w:p>
      <w:pPr>
        <w:spacing w:after="0"/>
        <w:ind w:left="0"/>
        <w:jc w:val="left"/>
      </w:pPr>
      <w:r>
        <w:rPr>
          <w:rFonts w:ascii="Consolas"/>
          <w:b w:val="false"/>
          <w:i w:val="false"/>
          <w:color w:val="000000"/>
          <w:sz w:val="20"/>
        </w:rPr>
        <w:t>
      1. Государственные 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в режиме двойного встречного аукциона.</w:t>
      </w:r>
    </w:p>
    <w:bookmarkEnd w:id="227"/>
    <w:bookmarkStart w:name="z242" w:id="228"/>
    <w:p>
      <w:pPr>
        <w:spacing w:after="0"/>
        <w:ind w:left="0"/>
        <w:jc w:val="left"/>
      </w:pPr>
      <w:r>
        <w:rPr>
          <w:rFonts w:ascii="Consolas"/>
          <w:b w:val="false"/>
          <w:i w:val="false"/>
          <w:color w:val="000000"/>
          <w:sz w:val="20"/>
        </w:rPr>
        <w:t>
      2. В случае, если годовые объемы государственных закупок товаров, включенных в перечень биржевых товаров, не превышают минимальный размер партии, предусмотренный в перечне биржевых товаров, заказчик вправе выбрать иной способ осуществления государственных закупок товаров.</w:t>
      </w:r>
    </w:p>
    <w:bookmarkEnd w:id="228"/>
    <w:bookmarkStart w:name="z299" w:id="229"/>
    <w:p>
      <w:pPr>
        <w:spacing w:after="0"/>
        <w:ind w:left="0"/>
        <w:jc w:val="left"/>
      </w:pPr>
      <w:r>
        <w:rPr>
          <w:rFonts w:ascii="Consolas"/>
          <w:b/>
          <w:i w:val="false"/>
          <w:color w:val="000000"/>
        </w:rPr>
        <w:t xml:space="preserve"> Глава 8. ДОГОВОР О ГОСУДАРСТВЕННЫХ ЗАКУПКАХ</w:t>
      </w:r>
    </w:p>
    <w:bookmarkEnd w:id="229"/>
    <w:p>
      <w:pPr>
        <w:spacing w:after="0"/>
        <w:ind w:left="0"/>
        <w:jc w:val="left"/>
      </w:pPr>
      <w:r>
        <w:rPr>
          <w:rFonts w:ascii="Consolas"/>
          <w:b/>
          <w:i w:val="false"/>
          <w:color w:val="000000"/>
          <w:sz w:val="20"/>
        </w:rPr>
        <w:t>Статья 43. Заключение договора о государственных закупках</w:t>
      </w:r>
    </w:p>
    <w:bookmarkStart w:name="z243" w:id="230"/>
    <w:p>
      <w:pPr>
        <w:spacing w:after="0"/>
        <w:ind w:left="0"/>
        <w:jc w:val="left"/>
      </w:pPr>
      <w:r>
        <w:rPr>
          <w:rFonts w:ascii="Consolas"/>
          <w:b w:val="false"/>
          <w:i w:val="false"/>
          <w:color w:val="000000"/>
          <w:sz w:val="20"/>
        </w:rPr>
        <w:t>
      1. Проекты договоров о государственных закупках составляются в соответствии с типовыми договорами о государственных закупках товаров, государственных закупках работ и государственных закупках услуг, утверждаемыми уполномоченным органом.</w:t>
      </w:r>
    </w:p>
    <w:bookmarkEnd w:id="230"/>
    <w:p>
      <w:pPr>
        <w:spacing w:after="0"/>
        <w:ind w:left="0"/>
        <w:jc w:val="left"/>
      </w:pPr>
      <w:r>
        <w:rPr>
          <w:rFonts w:ascii="Consolas"/>
          <w:b w:val="false"/>
          <w:i w:val="false"/>
          <w:color w:val="000000"/>
          <w:sz w:val="20"/>
        </w:rPr>
        <w:t>
      Требование части первой настоящего пункта не распространяется на договоры о государственных закупках, относящиеся к публичным договорам, которые составляются в соответствии с законодательством Республики Казахстан.</w:t>
      </w:r>
    </w:p>
    <w:bookmarkStart w:name="z244" w:id="231"/>
    <w:p>
      <w:pPr>
        <w:spacing w:after="0"/>
        <w:ind w:left="0"/>
        <w:jc w:val="left"/>
      </w:pPr>
      <w:r>
        <w:rPr>
          <w:rFonts w:ascii="Consolas"/>
          <w:b w:val="false"/>
          <w:i w:val="false"/>
          <w:color w:val="000000"/>
          <w:sz w:val="20"/>
        </w:rPr>
        <w:t>
      2. Заказчик направляет победителю проект договора о государственных закупках, удостоверенный электронной цифровой подписью посредством веб-портала государственных закупок:</w:t>
      </w:r>
    </w:p>
    <w:bookmarkEnd w:id="231"/>
    <w:p>
      <w:pPr>
        <w:spacing w:after="0"/>
        <w:ind w:left="0"/>
        <w:jc w:val="left"/>
      </w:pPr>
      <w:r>
        <w:rPr>
          <w:rFonts w:ascii="Consolas"/>
          <w:b w:val="false"/>
          <w:i w:val="false"/>
          <w:color w:val="000000"/>
          <w:sz w:val="20"/>
        </w:rPr>
        <w:t>
      1) в течение пяти рабочих дней со дня истечения срока на обжалование протокола об итогах государственных закупок способом конкурса (аукциона);</w:t>
      </w:r>
    </w:p>
    <w:p>
      <w:pPr>
        <w:spacing w:after="0"/>
        <w:ind w:left="0"/>
        <w:jc w:val="left"/>
      </w:pPr>
      <w:r>
        <w:rPr>
          <w:rFonts w:ascii="Consolas"/>
          <w:b w:val="false"/>
          <w:i w:val="false"/>
          <w:color w:val="000000"/>
          <w:sz w:val="20"/>
        </w:rPr>
        <w:t>
      2) в течение пяти рабочих дней со дня определения победителя государственных закупок способом запроса ценовых предложений.</w:t>
      </w:r>
    </w:p>
    <w:p>
      <w:pPr>
        <w:spacing w:after="0"/>
        <w:ind w:left="0"/>
        <w:jc w:val="left"/>
      </w:pPr>
      <w:r>
        <w:rPr>
          <w:rFonts w:ascii="Consolas"/>
          <w:b w:val="false"/>
          <w:i w:val="false"/>
          <w:color w:val="000000"/>
          <w:sz w:val="20"/>
        </w:rPr>
        <w:t>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p>
    <w:bookmarkStart w:name="z245" w:id="232"/>
    <w:p>
      <w:pPr>
        <w:spacing w:after="0"/>
        <w:ind w:left="0"/>
        <w:jc w:val="left"/>
      </w:pPr>
      <w:r>
        <w:rPr>
          <w:rFonts w:ascii="Consolas"/>
          <w:b w:val="false"/>
          <w:i w:val="false"/>
          <w:color w:val="000000"/>
          <w:sz w:val="20"/>
        </w:rPr>
        <w:t>
      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веб-портал государственных закупок уведомления с приложением проекта договора о государственных закупках.</w:t>
      </w:r>
    </w:p>
    <w:bookmarkEnd w:id="232"/>
    <w:bookmarkStart w:name="z246" w:id="233"/>
    <w:p>
      <w:pPr>
        <w:spacing w:after="0"/>
        <w:ind w:left="0"/>
        <w:jc w:val="left"/>
      </w:pPr>
      <w:r>
        <w:rPr>
          <w:rFonts w:ascii="Consolas"/>
          <w:b w:val="false"/>
          <w:i w:val="false"/>
          <w:color w:val="000000"/>
          <w:sz w:val="20"/>
        </w:rPr>
        <w:t xml:space="preserve">
      4. Требования по заключению договора о государственных закупках посредством веб-портала государственных закупок не распространяются на случаи, предусмотренные подпунктами 4), 9), 17), 18), 20), 21), 23), 26), 31), 32), 35), 40), 41)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p>
    <w:bookmarkEnd w:id="233"/>
    <w:p>
      <w:pPr>
        <w:spacing w:after="0"/>
        <w:ind w:left="0"/>
        <w:jc w:val="left"/>
      </w:pPr>
      <w:r>
        <w:rPr>
          <w:rFonts w:ascii="Consolas"/>
          <w:b w:val="false"/>
          <w:i w:val="false"/>
          <w:color w:val="000000"/>
          <w:sz w:val="20"/>
        </w:rPr>
        <w:t>
      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p>
    <w:bookmarkStart w:name="z247" w:id="234"/>
    <w:p>
      <w:pPr>
        <w:spacing w:after="0"/>
        <w:ind w:left="0"/>
        <w:jc w:val="left"/>
      </w:pPr>
      <w:r>
        <w:rPr>
          <w:rFonts w:ascii="Consolas"/>
          <w:b w:val="false"/>
          <w:i w:val="false"/>
          <w:color w:val="000000"/>
          <w:sz w:val="20"/>
        </w:rPr>
        <w:t>
      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арбитраж, к нему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заключение арбитражного соглашения.</w:t>
      </w:r>
    </w:p>
    <w:bookmarkEnd w:id="234"/>
    <w:bookmarkStart w:name="z248" w:id="235"/>
    <w:p>
      <w:pPr>
        <w:spacing w:after="0"/>
        <w:ind w:left="0"/>
        <w:jc w:val="left"/>
      </w:pPr>
      <w:r>
        <w:rPr>
          <w:rFonts w:ascii="Consolas"/>
          <w:b w:val="false"/>
          <w:i w:val="false"/>
          <w:color w:val="000000"/>
          <w:sz w:val="20"/>
        </w:rPr>
        <w:t>
      6.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p>
    <w:bookmarkEnd w:id="235"/>
    <w:bookmarkStart w:name="z249" w:id="236"/>
    <w:p>
      <w:pPr>
        <w:spacing w:after="0"/>
        <w:ind w:left="0"/>
        <w:jc w:val="left"/>
      </w:pPr>
      <w:r>
        <w:rPr>
          <w:rFonts w:ascii="Consolas"/>
          <w:b w:val="false"/>
          <w:i w:val="false"/>
          <w:color w:val="000000"/>
          <w:sz w:val="20"/>
        </w:rPr>
        <w:t xml:space="preserve">
      7. Если потенциальный поставщик, определенный победителем, не подписал в установленные </w:t>
      </w:r>
      <w:r>
        <w:rPr>
          <w:rFonts w:ascii="Consolas"/>
          <w:b w:val="false"/>
          <w:i w:val="false"/>
          <w:color w:val="000000"/>
          <w:sz w:val="20"/>
        </w:rPr>
        <w:t>пунктом 2</w:t>
      </w:r>
      <w:r>
        <w:rPr>
          <w:rFonts w:ascii="Consolas"/>
          <w:b w:val="false"/>
          <w:i w:val="false"/>
          <w:color w:val="000000"/>
          <w:sz w:val="20"/>
        </w:rPr>
        <w:t xml:space="preserve"> настоящей статьи сроки проект договора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 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bookmarkEnd w:id="236"/>
    <w:bookmarkStart w:name="z250" w:id="237"/>
    <w:p>
      <w:pPr>
        <w:spacing w:after="0"/>
        <w:ind w:left="0"/>
        <w:jc w:val="left"/>
      </w:pPr>
      <w:r>
        <w:rPr>
          <w:rFonts w:ascii="Consolas"/>
          <w:b w:val="false"/>
          <w:i w:val="false"/>
          <w:color w:val="000000"/>
          <w:sz w:val="20"/>
        </w:rPr>
        <w:t xml:space="preserve">
      8. Если потенциальный поставщик, занявший второе место, не подписал в установленный </w:t>
      </w:r>
      <w:r>
        <w:rPr>
          <w:rFonts w:ascii="Consolas"/>
          <w:b w:val="false"/>
          <w:i w:val="false"/>
          <w:color w:val="000000"/>
          <w:sz w:val="20"/>
        </w:rPr>
        <w:t>пунктом 7</w:t>
      </w:r>
      <w:r>
        <w:rPr>
          <w:rFonts w:ascii="Consolas"/>
          <w:b w:val="false"/>
          <w:i w:val="false"/>
          <w:color w:val="000000"/>
          <w:sz w:val="20"/>
        </w:rPr>
        <w:t xml:space="preserve"> настоящей статьи срок подписанный заказчиком договор о государственных закупках, заказчик осуществляет повторные государственные закупки.</w:t>
      </w:r>
    </w:p>
    <w:bookmarkEnd w:id="237"/>
    <w:bookmarkStart w:name="z251" w:id="238"/>
    <w:p>
      <w:pPr>
        <w:spacing w:after="0"/>
        <w:ind w:left="0"/>
        <w:jc w:val="left"/>
      </w:pPr>
      <w:r>
        <w:rPr>
          <w:rFonts w:ascii="Consolas"/>
          <w:b w:val="false"/>
          <w:i w:val="false"/>
          <w:color w:val="000000"/>
          <w:sz w:val="20"/>
        </w:rPr>
        <w:t xml:space="preserve">
      9. Поставщик в течение десяти рабочих дней со дня заключения договора о государственных закупках обязан внести обеспечение исполнения договора о государственных закупках, а также сумму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(при наличии).</w:t>
      </w:r>
    </w:p>
    <w:bookmarkEnd w:id="238"/>
    <w:p>
      <w:pPr>
        <w:spacing w:after="0"/>
        <w:ind w:left="0"/>
        <w:jc w:val="left"/>
      </w:pPr>
      <w:r>
        <w:rPr>
          <w:rFonts w:ascii="Consolas"/>
          <w:b w:val="false"/>
          <w:i w:val="false"/>
          <w:color w:val="000000"/>
          <w:sz w:val="20"/>
        </w:rPr>
        <w:t xml:space="preserve">
      Обеспечение исполнения договора о государственных закупках, а также сумма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(при наличии) вносятся поставщиком в качестве гарантии того, что он надлежащим образом исполнит свои обязательства по заключенному с ним договору о государственных закупках.</w:t>
      </w:r>
    </w:p>
    <w:bookmarkStart w:name="z252" w:id="239"/>
    <w:p>
      <w:pPr>
        <w:spacing w:after="0"/>
        <w:ind w:left="0"/>
        <w:jc w:val="left"/>
      </w:pPr>
      <w:r>
        <w:rPr>
          <w:rFonts w:ascii="Consolas"/>
          <w:b w:val="false"/>
          <w:i w:val="false"/>
          <w:color w:val="000000"/>
          <w:sz w:val="20"/>
        </w:rPr>
        <w:t>
      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p>
    <w:bookmarkEnd w:id="239"/>
    <w:p>
      <w:pPr>
        <w:spacing w:after="0"/>
        <w:ind w:left="0"/>
        <w:jc w:val="left"/>
      </w:pPr>
      <w:r>
        <w:rPr>
          <w:rFonts w:ascii="Consolas"/>
          <w:b w:val="false"/>
          <w:i w:val="false"/>
          <w:color w:val="000000"/>
          <w:sz w:val="20"/>
        </w:rPr>
        <w:t>
      В случае,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p>
    <w:p>
      <w:pPr>
        <w:spacing w:after="0"/>
        <w:ind w:left="0"/>
        <w:jc w:val="left"/>
      </w:pPr>
      <w:r>
        <w:rPr>
          <w:rFonts w:ascii="Consolas"/>
          <w:b w:val="false"/>
          <w:i w:val="false"/>
          <w:color w:val="000000"/>
          <w:sz w:val="20"/>
        </w:rPr>
        <w:t>
      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p>
    <w:p>
      <w:pPr>
        <w:spacing w:after="0"/>
        <w:ind w:left="0"/>
        <w:jc w:val="left"/>
      </w:pPr>
      <w:r>
        <w:rPr>
          <w:rFonts w:ascii="Consolas"/>
          <w:b w:val="false"/>
          <w:i w:val="false"/>
          <w:color w:val="000000"/>
          <w:sz w:val="20"/>
        </w:rPr>
        <w:t>
      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bookmarkStart w:name="z253" w:id="240"/>
    <w:p>
      <w:pPr>
        <w:spacing w:after="0"/>
        <w:ind w:left="0"/>
        <w:jc w:val="left"/>
      </w:pPr>
      <w:r>
        <w:rPr>
          <w:rFonts w:ascii="Consolas"/>
          <w:b w:val="false"/>
          <w:i w:val="false"/>
          <w:color w:val="000000"/>
          <w:sz w:val="20"/>
        </w:rPr>
        <w:t>
      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p>
    <w:bookmarkEnd w:id="240"/>
    <w:p>
      <w:pPr>
        <w:spacing w:after="0"/>
        <w:ind w:left="0"/>
        <w:jc w:val="left"/>
      </w:pPr>
      <w:r>
        <w:rPr>
          <w:rFonts w:ascii="Consolas"/>
          <w:b w:val="false"/>
          <w:i w:val="false"/>
          <w:color w:val="000000"/>
          <w:sz w:val="20"/>
        </w:rPr>
        <w:t>
      Поставщик вправе выбрать один из следующих видов обеспечения исполнения договора о государственных закупках:</w:t>
      </w:r>
    </w:p>
    <w:p>
      <w:pPr>
        <w:spacing w:after="0"/>
        <w:ind w:left="0"/>
        <w:jc w:val="left"/>
      </w:pPr>
      <w:r>
        <w:rPr>
          <w:rFonts w:ascii="Consolas"/>
          <w:b w:val="false"/>
          <w:i w:val="false"/>
          <w:color w:val="000000"/>
          <w:sz w:val="20"/>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pPr>
        <w:spacing w:after="0"/>
        <w:ind w:left="0"/>
        <w:jc w:val="left"/>
      </w:pPr>
      <w:r>
        <w:rPr>
          <w:rFonts w:ascii="Consolas"/>
          <w:b w:val="false"/>
          <w:i w:val="false"/>
          <w:color w:val="000000"/>
          <w:sz w:val="20"/>
        </w:rPr>
        <w:t>
      2) банковскую гарантию на бумажном носителе либо в форме электронного документа.</w:t>
      </w:r>
    </w:p>
    <w:p>
      <w:pPr>
        <w:spacing w:after="0"/>
        <w:ind w:left="0"/>
        <w:jc w:val="left"/>
      </w:pPr>
      <w:r>
        <w:rPr>
          <w:rFonts w:ascii="Consolas"/>
          <w:b w:val="false"/>
          <w:i w:val="false"/>
          <w:color w:val="000000"/>
          <w:sz w:val="20"/>
        </w:rPr>
        <w:t>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w:t>
      </w:r>
    </w:p>
    <w:p>
      <w:pPr>
        <w:spacing w:after="0"/>
        <w:ind w:left="0"/>
        <w:jc w:val="left"/>
      </w:pPr>
      <w:r>
        <w:rPr>
          <w:rFonts w:ascii="Consolas"/>
          <w:b w:val="false"/>
          <w:i w:val="false"/>
          <w:color w:val="000000"/>
          <w:sz w:val="20"/>
        </w:rPr>
        <w:t>
      Не допускается использование заказчиком гарантийного денежного взноса, внесенного поставщиком, на цели, не предусмотренные настоящим Законом.</w:t>
      </w:r>
    </w:p>
    <w:p>
      <w:pPr>
        <w:spacing w:after="0"/>
        <w:ind w:left="0"/>
        <w:jc w:val="left"/>
      </w:pPr>
      <w:r>
        <w:rPr>
          <w:rFonts w:ascii="Consolas"/>
          <w:b w:val="false"/>
          <w:i w:val="false"/>
          <w:color w:val="000000"/>
          <w:sz w:val="20"/>
        </w:rPr>
        <w:t xml:space="preserve">
      Требование о внесении обеспечения исполнения договора о государственных закупках не распространяется на поставщиков, определенных по итогам государственных закупок способом запроса ценовых предложений, через товарные биржи, из одного источника, осуществленных на основании подпункта 2) </w:t>
      </w:r>
      <w:r>
        <w:rPr>
          <w:rFonts w:ascii="Consolas"/>
          <w:b w:val="false"/>
          <w:i w:val="false"/>
          <w:color w:val="000000"/>
          <w:sz w:val="20"/>
        </w:rPr>
        <w:t>пункта 2</w:t>
      </w:r>
      <w:r>
        <w:rPr>
          <w:rFonts w:ascii="Consolas"/>
          <w:b w:val="false"/>
          <w:i w:val="false"/>
          <w:color w:val="000000"/>
          <w:sz w:val="20"/>
        </w:rPr>
        <w:t xml:space="preserve"> и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 а также поставщиков, не являющихся субъектами предпринимательской деятельности, в случае, предусмотренном </w:t>
      </w:r>
      <w:r>
        <w:rPr>
          <w:rFonts w:ascii="Consolas"/>
          <w:b w:val="false"/>
          <w:i w:val="false"/>
          <w:color w:val="000000"/>
          <w:sz w:val="20"/>
        </w:rPr>
        <w:t>пунктом 6</w:t>
      </w:r>
      <w:r>
        <w:rPr>
          <w:rFonts w:ascii="Consolas"/>
          <w:b w:val="false"/>
          <w:i w:val="false"/>
          <w:color w:val="000000"/>
          <w:sz w:val="20"/>
        </w:rPr>
        <w:t xml:space="preserve"> статьи 51 настоящего Закона.</w:t>
      </w:r>
    </w:p>
    <w:bookmarkStart w:name="z254" w:id="241"/>
    <w:p>
      <w:pPr>
        <w:spacing w:after="0"/>
        <w:ind w:left="0"/>
        <w:jc w:val="left"/>
      </w:pPr>
      <w:r>
        <w:rPr>
          <w:rFonts w:ascii="Consolas"/>
          <w:b w:val="false"/>
          <w:i w:val="false"/>
          <w:color w:val="000000"/>
          <w:sz w:val="20"/>
        </w:rPr>
        <w:t xml:space="preserve">
      12. Обеспечение исполнения договора о государственных закупках, а также сумма, внесенная поставщиком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(при наличии), не возвращаются заказчиком поставщику в случае расторжения договора о государственных закупках в связи с неисполнением поставщиком договорных обязательств.</w:t>
      </w:r>
    </w:p>
    <w:bookmarkEnd w:id="241"/>
    <w:p>
      <w:pPr>
        <w:spacing w:after="0"/>
        <w:ind w:left="0"/>
        <w:jc w:val="left"/>
      </w:pPr>
      <w:r>
        <w:rPr>
          <w:rFonts w:ascii="Consolas"/>
          <w:b w:val="false"/>
          <w:i w:val="false"/>
          <w:color w:val="000000"/>
          <w:sz w:val="20"/>
        </w:rPr>
        <w:t xml:space="preserve">
      Обеспечение исполнения договора о государственных закупках, а также сумма, внесенная поставщиком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bookmarkStart w:name="z255" w:id="242"/>
    <w:p>
      <w:pPr>
        <w:spacing w:after="0"/>
        <w:ind w:left="0"/>
        <w:jc w:val="left"/>
      </w:pPr>
      <w:r>
        <w:rPr>
          <w:rFonts w:ascii="Consolas"/>
          <w:b w:val="false"/>
          <w:i w:val="false"/>
          <w:color w:val="000000"/>
          <w:sz w:val="20"/>
        </w:rPr>
        <w:t>
      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гражданским законодательством Республики Казахстан.</w:t>
      </w:r>
    </w:p>
    <w:bookmarkEnd w:id="242"/>
    <w:bookmarkStart w:name="z256" w:id="243"/>
    <w:p>
      <w:pPr>
        <w:spacing w:after="0"/>
        <w:ind w:left="0"/>
        <w:jc w:val="left"/>
      </w:pPr>
      <w:r>
        <w:rPr>
          <w:rFonts w:ascii="Consolas"/>
          <w:b w:val="false"/>
          <w:i w:val="false"/>
          <w:color w:val="000000"/>
          <w:sz w:val="20"/>
        </w:rPr>
        <w:t>
      14. Государственные органы, государственные учреждения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случае приобретения:</w:t>
      </w:r>
    </w:p>
    <w:bookmarkEnd w:id="243"/>
    <w:p>
      <w:pPr>
        <w:spacing w:after="0"/>
        <w:ind w:left="0"/>
        <w:jc w:val="left"/>
      </w:pPr>
      <w:r>
        <w:rPr>
          <w:rFonts w:ascii="Consolas"/>
          <w:b w:val="false"/>
          <w:i w:val="false"/>
          <w:color w:val="000000"/>
          <w:sz w:val="20"/>
        </w:rPr>
        <w:t>
      1) работ со сроком их завершения в следующем (последующие) финансовом году (годы), предусмотренном в проектно-сметной документации;</w:t>
      </w:r>
    </w:p>
    <w:p>
      <w:pPr>
        <w:spacing w:after="0"/>
        <w:ind w:left="0"/>
        <w:jc w:val="left"/>
      </w:pPr>
      <w:r>
        <w:rPr>
          <w:rFonts w:ascii="Consolas"/>
          <w:b w:val="false"/>
          <w:i w:val="false"/>
          <w:color w:val="000000"/>
          <w:sz w:val="20"/>
        </w:rPr>
        <w:t>
      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p>
      <w:pPr>
        <w:spacing w:after="0"/>
        <w:ind w:left="0"/>
        <w:jc w:val="left"/>
      </w:pPr>
      <w:r>
        <w:rPr>
          <w:rFonts w:ascii="Consolas"/>
          <w:b w:val="false"/>
          <w:i w:val="false"/>
          <w:color w:val="000000"/>
          <w:sz w:val="20"/>
        </w:rPr>
        <w:t>
      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о государственных закупках не должен превышать три года;</w:t>
      </w:r>
    </w:p>
    <w:p>
      <w:pPr>
        <w:spacing w:after="0"/>
        <w:ind w:left="0"/>
        <w:jc w:val="left"/>
      </w:pPr>
      <w:r>
        <w:rPr>
          <w:rFonts w:ascii="Consolas"/>
          <w:b w:val="false"/>
          <w:i w:val="false"/>
          <w:color w:val="000000"/>
          <w:sz w:val="20"/>
        </w:rPr>
        <w:t>
      4) услуг на срок более одного финансового года;</w:t>
      </w:r>
    </w:p>
    <w:p>
      <w:pPr>
        <w:spacing w:after="0"/>
        <w:ind w:left="0"/>
        <w:jc w:val="left"/>
      </w:pPr>
      <w:r>
        <w:rPr>
          <w:rFonts w:ascii="Consolas"/>
          <w:b w:val="false"/>
          <w:i w:val="false"/>
          <w:color w:val="000000"/>
          <w:sz w:val="20"/>
        </w:rPr>
        <w:t>
      5) товаров, работ, услуг, срок поставки (выполнения, оказания) которых в связи с длительностью исполнения обусловлен в следующем (последующем) финансовом году (годы), установленном в соответствующих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о государственных закупках не должен превышать три года.</w:t>
      </w:r>
    </w:p>
    <w:p>
      <w:pPr>
        <w:spacing w:after="0"/>
        <w:ind w:left="0"/>
        <w:jc w:val="left"/>
      </w:pPr>
      <w:r>
        <w:rPr>
          <w:rFonts w:ascii="Consolas"/>
          <w:b w:val="false"/>
          <w:i w:val="false"/>
          <w:color w:val="000000"/>
          <w:sz w:val="20"/>
        </w:rPr>
        <w:t>
      Заключение договоров о государственных закупках на срок более трех лет осуществляется в соответствии с бюджетным законодательством Республики Казахстан.</w:t>
      </w:r>
    </w:p>
    <w:bookmarkStart w:name="z257" w:id="244"/>
    <w:p>
      <w:pPr>
        <w:spacing w:after="0"/>
        <w:ind w:left="0"/>
        <w:jc w:val="left"/>
      </w:pPr>
      <w:r>
        <w:rPr>
          <w:rFonts w:ascii="Consolas"/>
          <w:b w:val="false"/>
          <w:i w:val="false"/>
          <w:color w:val="000000"/>
          <w:sz w:val="20"/>
        </w:rPr>
        <w:t>
      15.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bookmarkEnd w:id="244"/>
    <w:bookmarkStart w:name="z258" w:id="245"/>
    <w:p>
      <w:pPr>
        <w:spacing w:after="0"/>
        <w:ind w:left="0"/>
        <w:jc w:val="left"/>
      </w:pPr>
      <w:r>
        <w:rPr>
          <w:rFonts w:ascii="Consolas"/>
          <w:b w:val="false"/>
          <w:i w:val="false"/>
          <w:color w:val="000000"/>
          <w:sz w:val="20"/>
        </w:rPr>
        <w:t>
      16. Договор о государственных закупках услуг по аудиту годовой финансовой отчетности может быть заключен на срок не более трех лет.</w:t>
      </w:r>
    </w:p>
    <w:bookmarkEnd w:id="245"/>
    <w:bookmarkStart w:name="z259" w:id="246"/>
    <w:p>
      <w:pPr>
        <w:spacing w:after="0"/>
        <w:ind w:left="0"/>
        <w:jc w:val="left"/>
      </w:pPr>
      <w:r>
        <w:rPr>
          <w:rFonts w:ascii="Consolas"/>
          <w:b w:val="false"/>
          <w:i w:val="false"/>
          <w:color w:val="000000"/>
          <w:sz w:val="20"/>
        </w:rPr>
        <w:t xml:space="preserve">
      17. Заключение договора о государственных закупках со сроком действия более одного финансового года в случаях, предусмотренных </w:t>
      </w:r>
      <w:r>
        <w:rPr>
          <w:rFonts w:ascii="Consolas"/>
          <w:b w:val="false"/>
          <w:i w:val="false"/>
          <w:color w:val="000000"/>
          <w:sz w:val="20"/>
        </w:rPr>
        <w:t>пунктами 14</w:t>
      </w:r>
      <w:r>
        <w:rPr>
          <w:rFonts w:ascii="Consolas"/>
          <w:b w:val="false"/>
          <w:i w:val="false"/>
          <w:color w:val="000000"/>
          <w:sz w:val="20"/>
        </w:rPr>
        <w:t xml:space="preserve"> и </w:t>
      </w:r>
      <w:r>
        <w:rPr>
          <w:rFonts w:ascii="Consolas"/>
          <w:b w:val="false"/>
          <w:i w:val="false"/>
          <w:color w:val="000000"/>
          <w:sz w:val="20"/>
        </w:rPr>
        <w:t>15</w:t>
      </w:r>
      <w:r>
        <w:rPr>
          <w:rFonts w:ascii="Consolas"/>
          <w:b w:val="false"/>
          <w:i w:val="false"/>
          <w:color w:val="000000"/>
          <w:sz w:val="20"/>
        </w:rPr>
        <w:t xml:space="preserve"> настоящей статьи, допускается только с поставщиками, определенными по итогам государственных закупок, проведенных на конкурентной основе. </w:t>
      </w:r>
    </w:p>
    <w:bookmarkEnd w:id="246"/>
    <w:bookmarkStart w:name="z260" w:id="247"/>
    <w:p>
      <w:pPr>
        <w:spacing w:after="0"/>
        <w:ind w:left="0"/>
        <w:jc w:val="left"/>
      </w:pPr>
      <w:r>
        <w:rPr>
          <w:rFonts w:ascii="Consolas"/>
          <w:b w:val="false"/>
          <w:i w:val="false"/>
          <w:color w:val="000000"/>
          <w:sz w:val="20"/>
        </w:rPr>
        <w:t>
      18.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 работ, услуг ежедневной или еженедельной потребности по перечню, утвержденному уполномоченным органом.</w:t>
      </w:r>
    </w:p>
    <w:bookmarkEnd w:id="247"/>
    <w:p>
      <w:pPr>
        <w:spacing w:after="0"/>
        <w:ind w:left="0"/>
        <w:jc w:val="left"/>
      </w:pPr>
      <w:r>
        <w:rPr>
          <w:rFonts w:ascii="Consolas"/>
          <w:b w:val="false"/>
          <w:i w:val="false"/>
          <w:color w:val="000000"/>
          <w:sz w:val="20"/>
        </w:rPr>
        <w:t>
      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bookmarkStart w:name="z261" w:id="248"/>
    <w:p>
      <w:pPr>
        <w:spacing w:after="0"/>
        <w:ind w:left="0"/>
        <w:jc w:val="left"/>
      </w:pPr>
      <w:r>
        <w:rPr>
          <w:rFonts w:ascii="Consolas"/>
          <w:b w:val="false"/>
          <w:i w:val="false"/>
          <w:color w:val="000000"/>
          <w:sz w:val="20"/>
        </w:rPr>
        <w:t>
      19. Договор о государственных закупках должен содержать условие о его расторжении на любом этапе в случае выявления одного из следующих фактов:</w:t>
      </w:r>
    </w:p>
    <w:bookmarkEnd w:id="248"/>
    <w:p>
      <w:pPr>
        <w:spacing w:after="0"/>
        <w:ind w:left="0"/>
        <w:jc w:val="left"/>
      </w:pPr>
      <w:r>
        <w:rPr>
          <w:rFonts w:ascii="Consolas"/>
          <w:b w:val="false"/>
          <w:i w:val="false"/>
          <w:color w:val="000000"/>
          <w:sz w:val="20"/>
        </w:rPr>
        <w:t xml:space="preserve">
      1) нарушения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настоящего Закона;</w:t>
      </w:r>
    </w:p>
    <w:p>
      <w:pPr>
        <w:spacing w:after="0"/>
        <w:ind w:left="0"/>
        <w:jc w:val="left"/>
      </w:pPr>
      <w:r>
        <w:rPr>
          <w:rFonts w:ascii="Consolas"/>
          <w:b w:val="false"/>
          <w:i w:val="false"/>
          <w:color w:val="000000"/>
          <w:sz w:val="20"/>
        </w:rPr>
        <w:t>
      2) оказания организатором государственных закупок содействия потенциальному поставщику, не предусмотренного настоящим Законом;</w:t>
      </w:r>
    </w:p>
    <w:p>
      <w:pPr>
        <w:spacing w:after="0"/>
        <w:ind w:left="0"/>
        <w:jc w:val="left"/>
      </w:pPr>
      <w:r>
        <w:rPr>
          <w:rFonts w:ascii="Consolas"/>
          <w:b w:val="false"/>
          <w:i w:val="false"/>
          <w:color w:val="000000"/>
          <w:sz w:val="20"/>
        </w:rPr>
        <w:t>
      3) установления уполномоченным органом факта заключения договора о государственных закупках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pPr>
        <w:spacing w:after="0"/>
        <w:ind w:left="0"/>
        <w:jc w:val="left"/>
      </w:pPr>
      <w:r>
        <w:rPr>
          <w:rFonts w:ascii="Consolas"/>
          <w:b w:val="false"/>
          <w:i w:val="false"/>
          <w:color w:val="000000"/>
          <w:sz w:val="20"/>
        </w:rPr>
        <w:t xml:space="preserve">
      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w:t>
      </w:r>
    </w:p>
    <w:bookmarkStart w:name="z262" w:id="249"/>
    <w:p>
      <w:pPr>
        <w:spacing w:after="0"/>
        <w:ind w:left="0"/>
        <w:jc w:val="left"/>
      </w:pPr>
      <w:r>
        <w:rPr>
          <w:rFonts w:ascii="Consolas"/>
          <w:b w:val="false"/>
          <w:i w:val="false"/>
          <w:color w:val="000000"/>
          <w:sz w:val="20"/>
        </w:rPr>
        <w:t>
      20.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bookmarkEnd w:id="249"/>
    <w:bookmarkStart w:name="z263" w:id="250"/>
    <w:p>
      <w:pPr>
        <w:spacing w:after="0"/>
        <w:ind w:left="0"/>
        <w:jc w:val="left"/>
      </w:pPr>
      <w:r>
        <w:rPr>
          <w:rFonts w:ascii="Consolas"/>
          <w:b w:val="false"/>
          <w:i w:val="false"/>
          <w:color w:val="000000"/>
          <w:sz w:val="20"/>
        </w:rPr>
        <w:t>
      21.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Республики Казахстан.</w:t>
      </w:r>
    </w:p>
    <w:bookmarkEnd w:id="250"/>
    <w:bookmarkStart w:name="z264" w:id="251"/>
    <w:p>
      <w:pPr>
        <w:spacing w:after="0"/>
        <w:ind w:left="0"/>
        <w:jc w:val="left"/>
      </w:pPr>
      <w:r>
        <w:rPr>
          <w:rFonts w:ascii="Consolas"/>
          <w:b w:val="false"/>
          <w:i w:val="false"/>
          <w:color w:val="000000"/>
          <w:sz w:val="20"/>
        </w:rPr>
        <w:t>
      22. Минимальный срок поставки товаров, выполнения работ, оказания 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251"/>
    <w:bookmarkStart w:name="z265" w:id="252"/>
    <w:p>
      <w:pPr>
        <w:spacing w:after="0"/>
        <w:ind w:left="0"/>
        <w:jc w:val="left"/>
      </w:pPr>
      <w:r>
        <w:rPr>
          <w:rFonts w:ascii="Consolas"/>
          <w:b w:val="false"/>
          <w:i w:val="false"/>
          <w:color w:val="000000"/>
          <w:sz w:val="20"/>
        </w:rPr>
        <w:t>
      23.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bookmarkEnd w:id="252"/>
    <w:bookmarkStart w:name="z266" w:id="253"/>
    <w:p>
      <w:pPr>
        <w:spacing w:after="0"/>
        <w:ind w:left="0"/>
        <w:jc w:val="left"/>
      </w:pPr>
      <w:r>
        <w:rPr>
          <w:rFonts w:ascii="Consolas"/>
          <w:b w:val="false"/>
          <w:i w:val="false"/>
          <w:color w:val="000000"/>
          <w:sz w:val="20"/>
        </w:rPr>
        <w:t>
      24.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p>
    <w:bookmarkEnd w:id="253"/>
    <w:p>
      <w:pPr>
        <w:spacing w:after="0"/>
        <w:ind w:left="0"/>
        <w:jc w:val="left"/>
      </w:pPr>
      <w:r>
        <w:rPr>
          <w:rFonts w:ascii="Consolas"/>
          <w:b w:val="false"/>
          <w:i w:val="false"/>
          <w:color w:val="000000"/>
          <w:sz w:val="20"/>
        </w:rPr>
        <w:t>
      Неустойка (штраф, пеня)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bookmarkStart w:name="z267" w:id="254"/>
    <w:p>
      <w:pPr>
        <w:spacing w:after="0"/>
        <w:ind w:left="0"/>
        <w:jc w:val="left"/>
      </w:pPr>
      <w:r>
        <w:rPr>
          <w:rFonts w:ascii="Consolas"/>
          <w:b w:val="false"/>
          <w:i w:val="false"/>
          <w:color w:val="000000"/>
          <w:sz w:val="20"/>
        </w:rPr>
        <w:t xml:space="preserve">
      25. Договор о государственных закупках не может быть заключен в период обжалования решения уполномоченного органа, вынесенного в соответствии со </w:t>
      </w:r>
      <w:r>
        <w:rPr>
          <w:rFonts w:ascii="Consolas"/>
          <w:b w:val="false"/>
          <w:i w:val="false"/>
          <w:color w:val="000000"/>
          <w:sz w:val="20"/>
        </w:rPr>
        <w:t>статьей 47</w:t>
      </w:r>
      <w:r>
        <w:rPr>
          <w:rFonts w:ascii="Consolas"/>
          <w:b w:val="false"/>
          <w:i w:val="false"/>
          <w:color w:val="000000"/>
          <w:sz w:val="20"/>
        </w:rPr>
        <w:t xml:space="preserve"> настоящего Закона.</w:t>
      </w:r>
    </w:p>
    <w:bookmarkEnd w:id="254"/>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Пункт 26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p>
    <w:p>
      <w:pPr>
        <w:spacing w:after="0"/>
        <w:ind w:left="0"/>
        <w:jc w:val="left"/>
      </w:pPr>
      <w:r>
        <w:rPr>
          <w:rFonts w:ascii="Consolas"/>
          <w:b w:val="false"/>
          <w:i w:val="false"/>
          <w:color w:val="000000"/>
          <w:sz w:val="20"/>
        </w:rPr>
        <w:t xml:space="preserve">
      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подпунктами 4), 9), 17), 18), 20), 21), 23), 26), 31), 32), 35), 40), 41)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p>
    <w:p>
      <w:pPr>
        <w:spacing w:after="0"/>
        <w:ind w:left="0"/>
        <w:jc w:val="left"/>
      </w:pPr>
      <w:r>
        <w:rPr>
          <w:rFonts w:ascii="Consolas"/>
          <w:b w:val="false"/>
          <w:i w:val="false"/>
          <w:color w:val="000000"/>
          <w:sz w:val="20"/>
        </w:rPr>
        <w:t>
      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43 с изменениями, внесенными законами РК от 08.04.2016 </w:t>
      </w:r>
      <w:r>
        <w:rPr>
          <w:rFonts w:ascii="Consolas"/>
          <w:b w:val="false"/>
          <w:i w:val="false"/>
          <w:color w:val="000000"/>
          <w:sz w:val="20"/>
        </w:rPr>
        <w:t>№ 489-V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26.12.2017 </w:t>
      </w:r>
      <w:r>
        <w:rPr>
          <w:rFonts w:ascii="Consolas"/>
          <w:b w:val="false"/>
          <w:i w:val="false"/>
          <w:color w:val="000000"/>
          <w:sz w:val="20"/>
        </w:rPr>
        <w:t>№ 124-VI</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44. Уклонение от заключения договора о государственных закупках</w:t>
      </w:r>
    </w:p>
    <w:bookmarkStart w:name="z269" w:id="255"/>
    <w:p>
      <w:pPr>
        <w:spacing w:after="0"/>
        <w:ind w:left="0"/>
        <w:jc w:val="left"/>
      </w:pPr>
      <w:r>
        <w:rPr>
          <w:rFonts w:ascii="Consolas"/>
          <w:b w:val="false"/>
          <w:i w:val="false"/>
          <w:color w:val="000000"/>
          <w:sz w:val="20"/>
        </w:rPr>
        <w:t xml:space="preserve">
      1. В случае если потенциальный поставщик, признанный победителем либо занявший второе место,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то такой потенциальный поставщик признается уклонившимся от заключения договора о государственных закупках.</w:t>
      </w:r>
    </w:p>
    <w:bookmarkEnd w:id="255"/>
    <w:bookmarkStart w:name="z270" w:id="256"/>
    <w:p>
      <w:pPr>
        <w:spacing w:after="0"/>
        <w:ind w:left="0"/>
        <w:jc w:val="left"/>
      </w:pPr>
      <w:r>
        <w:rPr>
          <w:rFonts w:ascii="Consolas"/>
          <w:b w:val="false"/>
          <w:i w:val="false"/>
          <w:color w:val="000000"/>
          <w:sz w:val="20"/>
        </w:rPr>
        <w:t>
      2. В случае признания потенциального поставщика, определенного победителем государственных закупок (потенциальным поставщиком, занявшим второе место),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bookmarkEnd w:id="256"/>
    <w:p>
      <w:pPr>
        <w:spacing w:after="0"/>
        <w:ind w:left="0"/>
        <w:jc w:val="left"/>
      </w:pPr>
      <w:r>
        <w:rPr>
          <w:rFonts w:ascii="Consolas"/>
          <w:b/>
          <w:i w:val="false"/>
          <w:color w:val="000000"/>
          <w:sz w:val="20"/>
        </w:rPr>
        <w:t>Статья 45. Основания внесения изменений в проект договора о государственных закупках либо заключенный договор о государственных закупках</w:t>
      </w:r>
    </w:p>
    <w:bookmarkStart w:name="z271" w:id="257"/>
    <w:p>
      <w:pPr>
        <w:spacing w:after="0"/>
        <w:ind w:left="0"/>
        <w:jc w:val="left"/>
      </w:pPr>
      <w:r>
        <w:rPr>
          <w:rFonts w:ascii="Consolas"/>
          <w:b w:val="false"/>
          <w:i w:val="false"/>
          <w:color w:val="000000"/>
          <w:sz w:val="20"/>
        </w:rPr>
        <w:t>
      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p>
    <w:bookmarkEnd w:id="257"/>
    <w:p>
      <w:pPr>
        <w:spacing w:after="0"/>
        <w:ind w:left="0"/>
        <w:jc w:val="left"/>
      </w:pPr>
      <w:r>
        <w:rPr>
          <w:rFonts w:ascii="Consolas"/>
          <w:b w:val="false"/>
          <w:i w:val="false"/>
          <w:color w:val="000000"/>
          <w:sz w:val="20"/>
        </w:rPr>
        <w:t>
      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p>
    <w:p>
      <w:pPr>
        <w:spacing w:after="0"/>
        <w:ind w:left="0"/>
        <w:jc w:val="left"/>
      </w:pPr>
      <w:r>
        <w:rPr>
          <w:rFonts w:ascii="Consolas"/>
          <w:b w:val="false"/>
          <w:i w:val="false"/>
          <w:color w:val="000000"/>
          <w:sz w:val="20"/>
        </w:rPr>
        <w:t>
      2) внесение изменения допускается в части уменьшения суммы проекта договора о государственных закупках;</w:t>
      </w:r>
    </w:p>
    <w:p>
      <w:pPr>
        <w:spacing w:after="0"/>
        <w:ind w:left="0"/>
        <w:jc w:val="left"/>
      </w:pPr>
      <w:r>
        <w:rPr>
          <w:rFonts w:ascii="Consolas"/>
          <w:b w:val="false"/>
          <w:i w:val="false"/>
          <w:color w:val="000000"/>
          <w:sz w:val="20"/>
        </w:rPr>
        <w:t>
      3) решение о внесении изменения в части уменьшения суммы проекта договора о государственных закупках принято по взаимному согласию сторон;</w:t>
      </w:r>
    </w:p>
    <w:p>
      <w:pPr>
        <w:spacing w:after="0"/>
        <w:ind w:left="0"/>
        <w:jc w:val="left"/>
      </w:pPr>
      <w:r>
        <w:rPr>
          <w:rFonts w:ascii="Consolas"/>
          <w:b w:val="false"/>
          <w:i w:val="false"/>
          <w:color w:val="000000"/>
          <w:sz w:val="20"/>
        </w:rPr>
        <w:t>
      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p>
    <w:p>
      <w:pPr>
        <w:spacing w:after="0"/>
        <w:ind w:left="0"/>
        <w:jc w:val="left"/>
      </w:pPr>
      <w:r>
        <w:rPr>
          <w:rFonts w:ascii="Consolas"/>
          <w:b w:val="false"/>
          <w:i w:val="false"/>
          <w:color w:val="000000"/>
          <w:sz w:val="20"/>
        </w:rPr>
        <w:t>
      Не допускается внесение изменения в проект договора о государственных закупках без соблюдения условий, предусмотренных настоящим пунктом.</w:t>
      </w:r>
    </w:p>
    <w:bookmarkStart w:name="z272" w:id="258"/>
    <w:p>
      <w:pPr>
        <w:spacing w:after="0"/>
        <w:ind w:left="0"/>
        <w:jc w:val="left"/>
      </w:pPr>
      <w:r>
        <w:rPr>
          <w:rFonts w:ascii="Consolas"/>
          <w:b w:val="false"/>
          <w:i w:val="false"/>
          <w:color w:val="000000"/>
          <w:sz w:val="20"/>
        </w:rPr>
        <w:t>
      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bookmarkEnd w:id="258"/>
    <w:p>
      <w:pPr>
        <w:spacing w:after="0"/>
        <w:ind w:left="0"/>
        <w:jc w:val="left"/>
      </w:pPr>
      <w:r>
        <w:rPr>
          <w:rFonts w:ascii="Consolas"/>
          <w:b w:val="false"/>
          <w:i w:val="false"/>
          <w:color w:val="000000"/>
          <w:sz w:val="20"/>
        </w:rPr>
        <w:t>
      1) по взаимному согласию сторон в части уменьшения цены на товары, работы, услуги и соответственно суммы договора о государственных закупках;</w:t>
      </w:r>
    </w:p>
    <w:p>
      <w:pPr>
        <w:spacing w:after="0"/>
        <w:ind w:left="0"/>
        <w:jc w:val="left"/>
      </w:pPr>
      <w:r>
        <w:rPr>
          <w:rFonts w:ascii="Consolas"/>
          <w:b w:val="false"/>
          <w:i w:val="false"/>
          <w:color w:val="000000"/>
          <w:sz w:val="20"/>
        </w:rPr>
        <w:t>
      2) в части увеличения суммы договора о государственных закупках, если в проектно-сметную документацию, прошедшую экспертизу в соответствии с законодательством 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p>
    <w:p>
      <w:pPr>
        <w:spacing w:after="0"/>
        <w:ind w:left="0"/>
        <w:jc w:val="left"/>
      </w:pPr>
      <w:r>
        <w:rPr>
          <w:rFonts w:ascii="Consolas"/>
          <w:b w:val="false"/>
          <w:i w:val="false"/>
          <w:color w:val="000000"/>
          <w:sz w:val="20"/>
        </w:rPr>
        <w:t>
      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 сумм, предусмотренных в годовом плане государственных закупок для приобретения данных товаров, работ, услуг;</w:t>
      </w:r>
    </w:p>
    <w:p>
      <w:pPr>
        <w:spacing w:after="0"/>
        <w:ind w:left="0"/>
        <w:jc w:val="left"/>
      </w:pPr>
      <w:r>
        <w:rPr>
          <w:rFonts w:ascii="Consolas"/>
          <w:b w:val="false"/>
          <w:i w:val="false"/>
          <w:color w:val="000000"/>
          <w:sz w:val="20"/>
        </w:rPr>
        <w:t>
      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p>
    <w:p>
      <w:pPr>
        <w:spacing w:after="0"/>
        <w:ind w:left="0"/>
        <w:jc w:val="left"/>
      </w:pPr>
      <w:r>
        <w:rPr>
          <w:rFonts w:ascii="Consolas"/>
          <w:b w:val="false"/>
          <w:i w:val="false"/>
          <w:color w:val="000000"/>
          <w:sz w:val="20"/>
        </w:rPr>
        <w:t>
      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налогового, таможенного и иного законодательства Республики Казахстан;</w:t>
      </w:r>
    </w:p>
    <w:p>
      <w:pPr>
        <w:spacing w:after="0"/>
        <w:ind w:left="0"/>
        <w:jc w:val="left"/>
      </w:pPr>
      <w:r>
        <w:rPr>
          <w:rFonts w:ascii="Consolas"/>
          <w:b w:val="false"/>
          <w:i w:val="false"/>
          <w:color w:val="000000"/>
          <w:sz w:val="20"/>
        </w:rPr>
        <w:t>
      6) в части уменьшения суммы договора о государственных закупках о выполнении работ со сроком завершения в следующем (последующих) финансовом году (годах);</w:t>
      </w:r>
    </w:p>
    <w:p>
      <w:pPr>
        <w:spacing w:after="0"/>
        <w:ind w:left="0"/>
        <w:jc w:val="left"/>
      </w:pPr>
      <w:r>
        <w:rPr>
          <w:rFonts w:ascii="Consolas"/>
          <w:b w:val="false"/>
          <w:i w:val="false"/>
          <w:color w:val="000000"/>
          <w:sz w:val="20"/>
        </w:rPr>
        <w:t>
      7) в части изменения сроков исполнения договора о государственных закупках о выполнении работ в случае изменения финансирования по годам за счет государственного бюджета, при условии неизменности суммы заключенного договора о государственных закупках или уменьшения сметной стоимости работ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p>
      <w:pPr>
        <w:spacing w:after="0"/>
        <w:ind w:left="0"/>
        <w:jc w:val="left"/>
      </w:pPr>
      <w:r>
        <w:rPr>
          <w:rFonts w:ascii="Consolas"/>
          <w:b w:val="false"/>
          <w:i w:val="false"/>
          <w:color w:val="000000"/>
          <w:sz w:val="20"/>
        </w:rPr>
        <w:t>
      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p>
    <w:p>
      <w:pPr>
        <w:spacing w:after="0"/>
        <w:ind w:left="0"/>
        <w:jc w:val="left"/>
      </w:pPr>
      <w:r>
        <w:rPr>
          <w:rFonts w:ascii="Consolas"/>
          <w:b w:val="false"/>
          <w:i w:val="false"/>
          <w:color w:val="000000"/>
          <w:sz w:val="20"/>
        </w:rPr>
        <w:t>
      9) в части изменения срока исполнения договора о государственных закупках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w:t>
      </w:r>
    </w:p>
    <w:bookmarkStart w:name="z273" w:id="259"/>
    <w:p>
      <w:pPr>
        <w:spacing w:after="0"/>
        <w:ind w:left="0"/>
        <w:jc w:val="left"/>
      </w:pPr>
      <w:r>
        <w:rPr>
          <w:rFonts w:ascii="Consolas"/>
          <w:b w:val="false"/>
          <w:i w:val="false"/>
          <w:color w:val="000000"/>
          <w:sz w:val="20"/>
        </w:rPr>
        <w:t xml:space="preserve">
      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государственных закупок, и (или) предложения, явившегося основой для выбора поставщика, по иным основаниям, не предусмотренным </w:t>
      </w:r>
      <w:r>
        <w:rPr>
          <w:rFonts w:ascii="Consolas"/>
          <w:b w:val="false"/>
          <w:i w:val="false"/>
          <w:color w:val="000000"/>
          <w:sz w:val="20"/>
        </w:rPr>
        <w:t>пунктами 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настоящей статьи.</w:t>
      </w:r>
    </w:p>
    <w:bookmarkEnd w:id="259"/>
    <w:p>
      <w:pPr>
        <w:spacing w:after="0"/>
        <w:ind w:left="0"/>
        <w:jc w:val="left"/>
      </w:pPr>
      <w:r>
        <w:rPr>
          <w:rFonts w:ascii="Consolas"/>
          <w:b/>
          <w:i w:val="false"/>
          <w:color w:val="000000"/>
          <w:sz w:val="20"/>
        </w:rPr>
        <w:t>Статья 46. Вступление в силу договора о государственных закупках</w:t>
      </w:r>
    </w:p>
    <w:bookmarkStart w:name="z274" w:id="260"/>
    <w:p>
      <w:pPr>
        <w:spacing w:after="0"/>
        <w:ind w:left="0"/>
        <w:jc w:val="left"/>
      </w:pPr>
      <w:r>
        <w:rPr>
          <w:rFonts w:ascii="Consolas"/>
          <w:b w:val="false"/>
          <w:i w:val="false"/>
          <w:color w:val="000000"/>
          <w:sz w:val="20"/>
        </w:rPr>
        <w:t>
      1.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 предусмотренного конкурсной документацией (аукционной документацией). Если договор о государственных закупках подлежит регистрации, то он вступает в силу после его регистрации в соответствии с законодательством Республики Казахстан.</w:t>
      </w:r>
    </w:p>
    <w:bookmarkEnd w:id="260"/>
    <w:bookmarkStart w:name="z275" w:id="261"/>
    <w:p>
      <w:pPr>
        <w:spacing w:after="0"/>
        <w:ind w:left="0"/>
        <w:jc w:val="left"/>
      </w:pPr>
      <w:r>
        <w:rPr>
          <w:rFonts w:ascii="Consolas"/>
          <w:b w:val="false"/>
          <w:i w:val="false"/>
          <w:color w:val="000000"/>
          <w:sz w:val="20"/>
        </w:rPr>
        <w:t>
      2. Договор о государственных закупках, подлежащий регистрации в соответствии с законодательством Республики Казахстан, представляется заказчиком в соответствующее территориальное подразделение центрального уполномоченного органа по исполнению бюджета не позднее пяти рабочих дней после его заключения либо полного внесения поставщиком обеспечения исполнения договора о государственных закупках, предусмотренного конкурсной документацией (аукционной документацией).</w:t>
      </w:r>
    </w:p>
    <w:bookmarkEnd w:id="261"/>
    <w:bookmarkStart w:name="z276" w:id="262"/>
    <w:p>
      <w:pPr>
        <w:spacing w:after="0"/>
        <w:ind w:left="0"/>
        <w:jc w:val="left"/>
      </w:pPr>
      <w:r>
        <w:rPr>
          <w:rFonts w:ascii="Consolas"/>
          <w:b/>
          <w:i w:val="false"/>
          <w:color w:val="000000"/>
        </w:rPr>
        <w:t xml:space="preserve"> Глава 9. ОБЖАЛОВАНИЕ</w:t>
      </w:r>
    </w:p>
    <w:bookmarkEnd w:id="262"/>
    <w:p>
      <w:pPr>
        <w:spacing w:after="0"/>
        <w:ind w:left="0"/>
        <w:jc w:val="left"/>
      </w:pPr>
      <w:r>
        <w:rPr>
          <w:rFonts w:ascii="Consolas"/>
          <w:b/>
          <w:i w:val="false"/>
          <w:color w:val="000000"/>
          <w:sz w:val="20"/>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bookmarkStart w:name="z277" w:id="263"/>
    <w:p>
      <w:pPr>
        <w:spacing w:after="0"/>
        <w:ind w:left="0"/>
        <w:jc w:val="left"/>
      </w:pPr>
      <w:r>
        <w:rPr>
          <w:rFonts w:ascii="Consolas"/>
          <w:b w:val="false"/>
          <w:i w:val="false"/>
          <w:color w:val="000000"/>
          <w:sz w:val="20"/>
        </w:rPr>
        <w:t>
      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w:t>
      </w:r>
    </w:p>
    <w:bookmarkEnd w:id="263"/>
    <w:bookmarkStart w:name="z278" w:id="264"/>
    <w:p>
      <w:pPr>
        <w:spacing w:after="0"/>
        <w:ind w:left="0"/>
        <w:jc w:val="left"/>
      </w:pPr>
      <w:r>
        <w:rPr>
          <w:rFonts w:ascii="Consolas"/>
          <w:b w:val="false"/>
          <w:i w:val="false"/>
          <w:color w:val="000000"/>
          <w:sz w:val="20"/>
        </w:rPr>
        <w:t>
      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p>
    <w:bookmarkEnd w:id="264"/>
    <w:bookmarkStart w:name="z279" w:id="265"/>
    <w:p>
      <w:pPr>
        <w:spacing w:after="0"/>
        <w:ind w:left="0"/>
        <w:jc w:val="left"/>
      </w:pPr>
      <w:r>
        <w:rPr>
          <w:rFonts w:ascii="Consolas"/>
          <w:b w:val="false"/>
          <w:i w:val="false"/>
          <w:color w:val="000000"/>
          <w:sz w:val="20"/>
        </w:rPr>
        <w:t xml:space="preserve">
      3. По истечении срока, установленного </w:t>
      </w:r>
      <w:r>
        <w:rPr>
          <w:rFonts w:ascii="Consolas"/>
          <w:b w:val="false"/>
          <w:i w:val="false"/>
          <w:color w:val="000000"/>
          <w:sz w:val="20"/>
        </w:rPr>
        <w:t>пунктом 2</w:t>
      </w:r>
      <w:r>
        <w:rPr>
          <w:rFonts w:ascii="Consolas"/>
          <w:b w:val="false"/>
          <w:i w:val="false"/>
          <w:color w:val="000000"/>
          <w:sz w:val="20"/>
        </w:rPr>
        <w:t xml:space="preserve"> настоящей статьи,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осуществляется в соответствии с законами Республики Казахстан.</w:t>
      </w:r>
    </w:p>
    <w:bookmarkEnd w:id="265"/>
    <w:bookmarkStart w:name="z280" w:id="266"/>
    <w:p>
      <w:pPr>
        <w:spacing w:after="0"/>
        <w:ind w:left="0"/>
        <w:jc w:val="left"/>
      </w:pPr>
      <w:r>
        <w:rPr>
          <w:rFonts w:ascii="Consolas"/>
          <w:b w:val="false"/>
          <w:i w:val="false"/>
          <w:color w:val="000000"/>
          <w:sz w:val="20"/>
        </w:rPr>
        <w:t>
      4. Жалоба потенциального поставщика может быть подана посредством веб-портала государственных закупок с использованием электронной цифровой подписи в уполномоченный орган.</w:t>
      </w:r>
    </w:p>
    <w:bookmarkEnd w:id="266"/>
    <w:bookmarkStart w:name="z281" w:id="267"/>
    <w:p>
      <w:pPr>
        <w:spacing w:after="0"/>
        <w:ind w:left="0"/>
        <w:jc w:val="left"/>
      </w:pPr>
      <w:r>
        <w:rPr>
          <w:rFonts w:ascii="Consolas"/>
          <w:b w:val="false"/>
          <w:i w:val="false"/>
          <w:color w:val="000000"/>
          <w:sz w:val="20"/>
        </w:rPr>
        <w:t xml:space="preserve">
      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в сроки, установленные </w:t>
      </w:r>
      <w:r>
        <w:rPr>
          <w:rFonts w:ascii="Consolas"/>
          <w:b w:val="false"/>
          <w:i w:val="false"/>
          <w:color w:val="000000"/>
          <w:sz w:val="20"/>
        </w:rPr>
        <w:t>пунктом 2</w:t>
      </w:r>
      <w:r>
        <w:rPr>
          <w:rFonts w:ascii="Consolas"/>
          <w:b w:val="false"/>
          <w:i w:val="false"/>
          <w:color w:val="000000"/>
          <w:sz w:val="20"/>
        </w:rPr>
        <w:t xml:space="preserve"> настоящей статьи, жалоба рассматривается в течение десяти рабочих дней со дня ее поступления.</w:t>
      </w:r>
    </w:p>
    <w:bookmarkEnd w:id="267"/>
    <w:p>
      <w:pPr>
        <w:spacing w:after="0"/>
        <w:ind w:left="0"/>
        <w:jc w:val="left"/>
      </w:pPr>
      <w:r>
        <w:rPr>
          <w:rFonts w:ascii="Consolas"/>
          <w:b w:val="false"/>
          <w:i w:val="false"/>
          <w:color w:val="000000"/>
          <w:sz w:val="20"/>
        </w:rPr>
        <w:t>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p>
    <w:bookmarkStart w:name="z282" w:id="268"/>
    <w:p>
      <w:pPr>
        <w:spacing w:after="0"/>
        <w:ind w:left="0"/>
        <w:jc w:val="left"/>
      </w:pPr>
      <w:r>
        <w:rPr>
          <w:rFonts w:ascii="Consolas"/>
          <w:b w:val="false"/>
          <w:i w:val="false"/>
          <w:color w:val="000000"/>
          <w:sz w:val="20"/>
        </w:rPr>
        <w:t xml:space="preserve">
      6. По результатам рассмотрения жалобы, поступившей в сроки, установленные </w:t>
      </w:r>
      <w:r>
        <w:rPr>
          <w:rFonts w:ascii="Consolas"/>
          <w:b w:val="false"/>
          <w:i w:val="false"/>
          <w:color w:val="000000"/>
          <w:sz w:val="20"/>
        </w:rPr>
        <w:t>пунктом 2</w:t>
      </w:r>
      <w:r>
        <w:rPr>
          <w:rFonts w:ascii="Consolas"/>
          <w:b w:val="false"/>
          <w:i w:val="false"/>
          <w:color w:val="000000"/>
          <w:sz w:val="20"/>
        </w:rPr>
        <w:t xml:space="preserve"> настоящей статьи, уполномоченный орган принимает решение об отмене либо отказе в отмене итогов государственных закупок.</w:t>
      </w:r>
    </w:p>
    <w:bookmarkEnd w:id="268"/>
    <w:p>
      <w:pPr>
        <w:spacing w:after="0"/>
        <w:ind w:left="0"/>
        <w:jc w:val="left"/>
      </w:pPr>
      <w:r>
        <w:rPr>
          <w:rFonts w:ascii="Consolas"/>
          <w:b w:val="false"/>
          <w:i w:val="false"/>
          <w:color w:val="000000"/>
          <w:sz w:val="20"/>
        </w:rPr>
        <w:t>
      Решение уполномоченного органа, принятое по результатам рассмотрения жалобы, может быть обжаловано в судебном порядке в соответствии с законодательством Республики Казахстан.</w:t>
      </w:r>
    </w:p>
    <w:p>
      <w:pPr>
        <w:spacing w:after="0"/>
        <w:ind w:left="0"/>
        <w:jc w:val="left"/>
      </w:pPr>
      <w:r>
        <w:rPr>
          <w:rFonts w:ascii="Consolas"/>
          <w:b/>
          <w:i w:val="false"/>
          <w:color w:val="000000"/>
          <w:sz w:val="20"/>
        </w:rPr>
        <w:t>Статья 48. Порядок подачи жалобы</w:t>
      </w:r>
    </w:p>
    <w:bookmarkStart w:name="z283" w:id="269"/>
    <w:p>
      <w:pPr>
        <w:spacing w:after="0"/>
        <w:ind w:left="0"/>
        <w:jc w:val="left"/>
      </w:pPr>
      <w:r>
        <w:rPr>
          <w:rFonts w:ascii="Consolas"/>
          <w:b w:val="false"/>
          <w:i w:val="false"/>
          <w:color w:val="000000"/>
          <w:sz w:val="20"/>
        </w:rPr>
        <w:t>
      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p>
    <w:bookmarkEnd w:id="269"/>
    <w:p>
      <w:pPr>
        <w:spacing w:after="0"/>
        <w:ind w:left="0"/>
        <w:jc w:val="left"/>
      </w:pPr>
      <w:r>
        <w:rPr>
          <w:rFonts w:ascii="Consolas"/>
          <w:b w:val="false"/>
          <w:i w:val="false"/>
          <w:color w:val="000000"/>
          <w:sz w:val="20"/>
        </w:rPr>
        <w:t>
      1) наименование, место нахождения юридического лица, действия (бездействие), решения которого обжалуются;</w:t>
      </w:r>
    </w:p>
    <w:p>
      <w:pPr>
        <w:spacing w:after="0"/>
        <w:ind w:left="0"/>
        <w:jc w:val="left"/>
      </w:pPr>
      <w:r>
        <w:rPr>
          <w:rFonts w:ascii="Consolas"/>
          <w:b w:val="false"/>
          <w:i w:val="false"/>
          <w:color w:val="000000"/>
          <w:sz w:val="20"/>
        </w:rPr>
        <w:t>
      2) наименование, место нахождения лица, подавшего жалобу;</w:t>
      </w:r>
    </w:p>
    <w:p>
      <w:pPr>
        <w:spacing w:after="0"/>
        <w:ind w:left="0"/>
        <w:jc w:val="left"/>
      </w:pPr>
      <w:r>
        <w:rPr>
          <w:rFonts w:ascii="Consolas"/>
          <w:b w:val="false"/>
          <w:i w:val="false"/>
          <w:color w:val="000000"/>
          <w:sz w:val="20"/>
        </w:rPr>
        <w:t>
      3) сведения о государственных закупках, в рамках которых совершены нарушения законодательства Республики Казахстан о государственных закупках;</w:t>
      </w:r>
    </w:p>
    <w:p>
      <w:pPr>
        <w:spacing w:after="0"/>
        <w:ind w:left="0"/>
        <w:jc w:val="left"/>
      </w:pPr>
      <w:r>
        <w:rPr>
          <w:rFonts w:ascii="Consolas"/>
          <w:b w:val="false"/>
          <w:i w:val="false"/>
          <w:color w:val="000000"/>
          <w:sz w:val="20"/>
        </w:rPr>
        <w:t>
      4)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pPr>
        <w:spacing w:after="0"/>
        <w:ind w:left="0"/>
        <w:jc w:val="left"/>
      </w:pPr>
      <w:r>
        <w:rPr>
          <w:rFonts w:ascii="Consolas"/>
          <w:b w:val="false"/>
          <w:i w:val="false"/>
          <w:color w:val="000000"/>
          <w:sz w:val="20"/>
        </w:rPr>
        <w:t>
      При необходимости к жалобе прилагаются документы, подтверждающие ее обоснованность.</w:t>
      </w:r>
    </w:p>
    <w:bookmarkStart w:name="z284" w:id="270"/>
    <w:p>
      <w:pPr>
        <w:spacing w:after="0"/>
        <w:ind w:left="0"/>
        <w:jc w:val="left"/>
      </w:pPr>
      <w:r>
        <w:rPr>
          <w:rFonts w:ascii="Consolas"/>
          <w:b w:val="false"/>
          <w:i w:val="false"/>
          <w:color w:val="000000"/>
          <w:sz w:val="20"/>
        </w:rPr>
        <w:t>
      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bookmarkEnd w:id="270"/>
    <w:bookmarkStart w:name="z285" w:id="271"/>
    <w:p>
      <w:pPr>
        <w:spacing w:after="0"/>
        <w:ind w:left="0"/>
        <w:jc w:val="left"/>
      </w:pPr>
      <w:r>
        <w:rPr>
          <w:rFonts w:ascii="Consolas"/>
          <w:b w:val="false"/>
          <w:i w:val="false"/>
          <w:color w:val="000000"/>
          <w:sz w:val="20"/>
        </w:rPr>
        <w:t>
      3. Жалоба возвращается подавшему ее лицу без рассмотрения в течение двух рабочих дней со дня поступления в случае, если:</w:t>
      </w:r>
    </w:p>
    <w:bookmarkEnd w:id="271"/>
    <w:p>
      <w:pPr>
        <w:spacing w:after="0"/>
        <w:ind w:left="0"/>
        <w:jc w:val="left"/>
      </w:pPr>
      <w:r>
        <w:rPr>
          <w:rFonts w:ascii="Consolas"/>
          <w:b w:val="false"/>
          <w:i w:val="false"/>
          <w:color w:val="000000"/>
          <w:sz w:val="20"/>
        </w:rPr>
        <w:t>
      1) жалоба не соответствует требованиям, установленным настоящей статьей;</w:t>
      </w:r>
    </w:p>
    <w:p>
      <w:pPr>
        <w:spacing w:after="0"/>
        <w:ind w:left="0"/>
        <w:jc w:val="left"/>
      </w:pPr>
      <w:r>
        <w:rPr>
          <w:rFonts w:ascii="Consolas"/>
          <w:b w:val="false"/>
          <w:i w:val="false"/>
          <w:color w:val="000000"/>
          <w:sz w:val="20"/>
        </w:rPr>
        <w:t>
      2) жалоба не подписана либо подписана лицом, не имеющим полномочий на ее подписание.</w:t>
      </w:r>
    </w:p>
    <w:bookmarkStart w:name="z286" w:id="272"/>
    <w:p>
      <w:pPr>
        <w:spacing w:after="0"/>
        <w:ind w:left="0"/>
        <w:jc w:val="left"/>
      </w:pPr>
      <w:r>
        <w:rPr>
          <w:rFonts w:ascii="Consolas"/>
          <w:b/>
          <w:i w:val="false"/>
          <w:color w:val="000000"/>
        </w:rPr>
        <w:t xml:space="preserve"> Глава 10. СПЕЦИАЛЬНЫЕ И ЗАКЛЮЧИТЕЛЬНЫЕ ПОЛОЖЕНИЯ</w:t>
      </w:r>
    </w:p>
    <w:bookmarkEnd w:id="272"/>
    <w:p>
      <w:pPr>
        <w:spacing w:after="0"/>
        <w:ind w:left="0"/>
        <w:jc w:val="left"/>
      </w:pPr>
      <w:r>
        <w:rPr>
          <w:rFonts w:ascii="Consolas"/>
          <w:b/>
          <w:i w:val="false"/>
          <w:color w:val="000000"/>
          <w:sz w:val="20"/>
        </w:rPr>
        <w:t>Статья 49. Ответственность за нарушение законодательства Республики Казахстан о государственных закупках</w:t>
      </w:r>
    </w:p>
    <w:p>
      <w:pPr>
        <w:spacing w:after="0"/>
        <w:ind w:left="0"/>
        <w:jc w:val="left"/>
      </w:pPr>
      <w:r>
        <w:rPr>
          <w:rFonts w:ascii="Consolas"/>
          <w:b w:val="false"/>
          <w:i w:val="false"/>
          <w:color w:val="000000"/>
          <w:sz w:val="20"/>
        </w:rPr>
        <w:t>
      Нарушение законодательства Республики Казахстан о государственных закупках влечет ответственность, установленную законами Республики Казахстан.</w:t>
      </w:r>
    </w:p>
    <w:p>
      <w:pPr>
        <w:spacing w:after="0"/>
        <w:ind w:left="0"/>
        <w:jc w:val="left"/>
      </w:pPr>
      <w:r>
        <w:rPr>
          <w:rFonts w:ascii="Consolas"/>
          <w:b/>
          <w:i w:val="false"/>
          <w:color w:val="000000"/>
          <w:sz w:val="20"/>
        </w:rPr>
        <w:t>Статья 50. Особый порядок осуществления государственных закупок</w:t>
      </w:r>
    </w:p>
    <w:bookmarkStart w:name="z287" w:id="273"/>
    <w:p>
      <w:pPr>
        <w:spacing w:after="0"/>
        <w:ind w:left="0"/>
        <w:jc w:val="left"/>
      </w:pPr>
      <w:r>
        <w:rPr>
          <w:rFonts w:ascii="Consolas"/>
          <w:b w:val="false"/>
          <w:i w:val="false"/>
          <w:color w:val="000000"/>
          <w:sz w:val="20"/>
        </w:rPr>
        <w:t>
      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p>
    <w:bookmarkEnd w:id="273"/>
    <w:bookmarkStart w:name="z288" w:id="274"/>
    <w:p>
      <w:pPr>
        <w:spacing w:after="0"/>
        <w:ind w:left="0"/>
        <w:jc w:val="left"/>
      </w:pPr>
      <w:r>
        <w:rPr>
          <w:rFonts w:ascii="Consolas"/>
          <w:b w:val="false"/>
          <w:i w:val="false"/>
          <w:color w:val="000000"/>
          <w:sz w:val="20"/>
        </w:rPr>
        <w:t>
      2. Государственные закупки с применением особого порядка осуществляются в случаях приобретения:</w:t>
      </w:r>
    </w:p>
    <w:bookmarkEnd w:id="274"/>
    <w:p>
      <w:pPr>
        <w:spacing w:after="0"/>
        <w:ind w:left="0"/>
        <w:jc w:val="left"/>
      </w:pPr>
      <w:r>
        <w:rPr>
          <w:rFonts w:ascii="Consolas"/>
          <w:b w:val="false"/>
          <w:i w:val="false"/>
          <w:color w:val="000000"/>
          <w:sz w:val="20"/>
        </w:rPr>
        <w:t>
      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pPr>
        <w:spacing w:after="0"/>
        <w:ind w:left="0"/>
        <w:jc w:val="left"/>
      </w:pPr>
      <w:r>
        <w:rPr>
          <w:rFonts w:ascii="Consolas"/>
          <w:b w:val="false"/>
          <w:i w:val="false"/>
          <w:color w:val="000000"/>
          <w:sz w:val="20"/>
        </w:rPr>
        <w:t>
      2) товаров, работ, услуг,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bookmarkStart w:name="z289" w:id="275"/>
    <w:p>
      <w:pPr>
        <w:spacing w:after="0"/>
        <w:ind w:left="0"/>
        <w:jc w:val="left"/>
      </w:pPr>
      <w:r>
        <w:rPr>
          <w:rFonts w:ascii="Consolas"/>
          <w:b w:val="false"/>
          <w:i w:val="false"/>
          <w:color w:val="000000"/>
          <w:sz w:val="20"/>
        </w:rPr>
        <w:t>
      3. Порядок осуществления государственных закупок с применением особого порядка определяется Правительством Республики Казахстан.</w:t>
      </w:r>
    </w:p>
    <w:bookmarkEnd w:id="275"/>
    <w:p>
      <w:pPr>
        <w:spacing w:after="0"/>
        <w:ind w:left="0"/>
        <w:jc w:val="left"/>
      </w:pPr>
      <w:r>
        <w:rPr>
          <w:rFonts w:ascii="Consolas"/>
          <w:b/>
          <w:i w:val="false"/>
          <w:color w:val="000000"/>
          <w:sz w:val="20"/>
        </w:rPr>
        <w:t>Статья 51. Участие в государственных закупках отдельных категорий потенциальных поставщиков</w:t>
      </w:r>
    </w:p>
    <w:bookmarkStart w:name="z290" w:id="276"/>
    <w:p>
      <w:pPr>
        <w:spacing w:after="0"/>
        <w:ind w:left="0"/>
        <w:jc w:val="left"/>
      </w:pPr>
      <w:r>
        <w:rPr>
          <w:rFonts w:ascii="Consolas"/>
          <w:b w:val="false"/>
          <w:i w:val="false"/>
          <w:color w:val="000000"/>
          <w:sz w:val="20"/>
        </w:rPr>
        <w:t>
      1. Участие в государственных закупках отдельных категорий потенциальных поставщиков определяется в случаях, предусмотренных настоящим Законом.</w:t>
      </w:r>
    </w:p>
    <w:bookmarkEnd w:id="276"/>
    <w:bookmarkStart w:name="z291" w:id="277"/>
    <w:p>
      <w:pPr>
        <w:spacing w:after="0"/>
        <w:ind w:left="0"/>
        <w:jc w:val="left"/>
      </w:pPr>
      <w:r>
        <w:rPr>
          <w:rFonts w:ascii="Consolas"/>
          <w:b w:val="false"/>
          <w:i w:val="false"/>
          <w:color w:val="000000"/>
          <w:sz w:val="20"/>
        </w:rPr>
        <w:t>
      2. Организаторы государственных закупок при проведении государственных закупок отдельных видов товаров, работ, услуг осуществляют закупки:</w:t>
      </w:r>
    </w:p>
    <w:bookmarkEnd w:id="277"/>
    <w:p>
      <w:pPr>
        <w:spacing w:after="0"/>
        <w:ind w:left="0"/>
        <w:jc w:val="left"/>
      </w:pPr>
      <w:r>
        <w:rPr>
          <w:rFonts w:ascii="Consolas"/>
          <w:b w:val="false"/>
          <w:i w:val="false"/>
          <w:color w:val="000000"/>
          <w:sz w:val="20"/>
        </w:rPr>
        <w:t>
      1) товаров, предназначенных для нужд инвалидов (тифлотехнические средства, специальные средства передвижения, обязательные гигиенические средства),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такие товары, в объеме не менее пятидесяти процентов от общего объема средств, выделенных для приобретения данных товаров в текущем году;</w:t>
      </w:r>
    </w:p>
    <w:p>
      <w:pPr>
        <w:spacing w:after="0"/>
        <w:ind w:left="0"/>
        <w:jc w:val="left"/>
      </w:pPr>
      <w:r>
        <w:rPr>
          <w:rFonts w:ascii="Consolas"/>
          <w:b w:val="false"/>
          <w:i w:val="false"/>
          <w:color w:val="000000"/>
          <w:sz w:val="20"/>
        </w:rPr>
        <w:t>
      2) иных товаров, не указанных в подпункте 1) настоящего пункта, у производящих товары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текущем году;</w:t>
      </w:r>
    </w:p>
    <w:p>
      <w:pPr>
        <w:spacing w:after="0"/>
        <w:ind w:left="0"/>
        <w:jc w:val="left"/>
      </w:pPr>
      <w:r>
        <w:rPr>
          <w:rFonts w:ascii="Consolas"/>
          <w:b w:val="false"/>
          <w:i w:val="false"/>
          <w:color w:val="000000"/>
          <w:sz w:val="20"/>
        </w:rPr>
        <w:t>
      3) работ и услуг у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ста процентов от общего объема средств, выделенных для приобретения данных работ и услуг в текущем году.</w:t>
      </w:r>
    </w:p>
    <w:bookmarkStart w:name="z292" w:id="278"/>
    <w:p>
      <w:pPr>
        <w:spacing w:after="0"/>
        <w:ind w:left="0"/>
        <w:jc w:val="left"/>
      </w:pPr>
      <w:r>
        <w:rPr>
          <w:rFonts w:ascii="Consolas"/>
          <w:b w:val="false"/>
          <w:i w:val="false"/>
          <w:color w:val="000000"/>
          <w:sz w:val="20"/>
        </w:rPr>
        <w:t>
      3. Перечень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поставляющих товары, выполняющих работы, оказывающих услуги, и порядок их включения определяются уполномоченным органом в области социальной защиты населения.</w:t>
      </w:r>
    </w:p>
    <w:bookmarkEnd w:id="278"/>
    <w:p>
      <w:pPr>
        <w:spacing w:after="0"/>
        <w:ind w:left="0"/>
        <w:jc w:val="left"/>
      </w:pPr>
      <w:r>
        <w:rPr>
          <w:rFonts w:ascii="Consolas"/>
          <w:b w:val="false"/>
          <w:i w:val="false"/>
          <w:color w:val="000000"/>
          <w:sz w:val="20"/>
        </w:rPr>
        <w:t>
      Перечень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p>
    <w:bookmarkStart w:name="z293" w:id="279"/>
    <w:p>
      <w:pPr>
        <w:spacing w:after="0"/>
        <w:ind w:left="0"/>
        <w:jc w:val="left"/>
      </w:pPr>
      <w:r>
        <w:rPr>
          <w:rFonts w:ascii="Consolas"/>
          <w:b w:val="false"/>
          <w:i w:val="false"/>
          <w:color w:val="000000"/>
          <w:sz w:val="20"/>
        </w:rPr>
        <w:t xml:space="preserve">
      4. Для реализации положений, установленных </w:t>
      </w:r>
      <w:r>
        <w:rPr>
          <w:rFonts w:ascii="Consolas"/>
          <w:b w:val="false"/>
          <w:i w:val="false"/>
          <w:color w:val="000000"/>
          <w:sz w:val="20"/>
        </w:rPr>
        <w:t>пунктом 2</w:t>
      </w:r>
      <w:r>
        <w:rPr>
          <w:rFonts w:ascii="Consolas"/>
          <w:b w:val="false"/>
          <w:i w:val="false"/>
          <w:color w:val="000000"/>
          <w:sz w:val="20"/>
        </w:rPr>
        <w:t xml:space="preserve">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инвалидов Республики Казахстан и организации, созданные общественными объединениями инвалидов Республики Казахстан.</w:t>
      </w:r>
    </w:p>
    <w:bookmarkEnd w:id="279"/>
    <w:p>
      <w:pPr>
        <w:spacing w:after="0"/>
        <w:ind w:left="0"/>
        <w:jc w:val="left"/>
      </w:pPr>
      <w:r>
        <w:rPr>
          <w:rFonts w:ascii="Consolas"/>
          <w:b w:val="false"/>
          <w:i w:val="false"/>
          <w:color w:val="000000"/>
          <w:sz w:val="20"/>
        </w:rPr>
        <w:t>
      Выполняющим работы, оказывающим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p>
      <w:pPr>
        <w:spacing w:after="0"/>
        <w:ind w:left="0"/>
        <w:jc w:val="left"/>
      </w:pPr>
      <w:r>
        <w:rPr>
          <w:rFonts w:ascii="Consolas"/>
          <w:b w:val="false"/>
          <w:i w:val="false"/>
          <w:color w:val="000000"/>
          <w:sz w:val="20"/>
        </w:rPr>
        <w:t xml:space="preserve">
      При осуществлении государственных закупок в соответствии с </w:t>
      </w:r>
      <w:r>
        <w:rPr>
          <w:rFonts w:ascii="Consolas"/>
          <w:b w:val="false"/>
          <w:i w:val="false"/>
          <w:color w:val="000000"/>
          <w:sz w:val="20"/>
        </w:rPr>
        <w:t>пунктом 2</w:t>
      </w:r>
      <w:r>
        <w:rPr>
          <w:rFonts w:ascii="Consolas"/>
          <w:b w:val="false"/>
          <w:i w:val="false"/>
          <w:color w:val="000000"/>
          <w:sz w:val="20"/>
        </w:rPr>
        <w:t xml:space="preserve">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p>
    <w:p>
      <w:pPr>
        <w:spacing w:after="0"/>
        <w:ind w:left="0"/>
        <w:jc w:val="left"/>
      </w:pPr>
      <w:r>
        <w:rPr>
          <w:rFonts w:ascii="Consolas"/>
          <w:b w:val="false"/>
          <w:i w:val="false"/>
          <w:color w:val="000000"/>
          <w:sz w:val="20"/>
        </w:rPr>
        <w:t>
      Общественные объединения инвалидов Республики Казахстан 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bookmarkStart w:name="z294" w:id="280"/>
    <w:p>
      <w:pPr>
        <w:spacing w:after="0"/>
        <w:ind w:left="0"/>
        <w:jc w:val="left"/>
      </w:pPr>
      <w:r>
        <w:rPr>
          <w:rFonts w:ascii="Consolas"/>
          <w:b w:val="false"/>
          <w:i w:val="false"/>
          <w:color w:val="000000"/>
          <w:sz w:val="20"/>
        </w:rPr>
        <w:t xml:space="preserve">
      5. В случае признания государственных закупок не состоявшимися по основаниям, предусмотренным </w:t>
      </w:r>
      <w:r>
        <w:rPr>
          <w:rFonts w:ascii="Consolas"/>
          <w:b w:val="false"/>
          <w:i w:val="false"/>
          <w:color w:val="000000"/>
          <w:sz w:val="20"/>
        </w:rPr>
        <w:t>пунктом 1</w:t>
      </w:r>
      <w:r>
        <w:rPr>
          <w:rFonts w:ascii="Consolas"/>
          <w:b w:val="false"/>
          <w:i w:val="false"/>
          <w:color w:val="000000"/>
          <w:sz w:val="20"/>
        </w:rPr>
        <w:t xml:space="preserve"> статьи 29, </w:t>
      </w:r>
      <w:r>
        <w:rPr>
          <w:rFonts w:ascii="Consolas"/>
          <w:b w:val="false"/>
          <w:i w:val="false"/>
          <w:color w:val="000000"/>
          <w:sz w:val="20"/>
        </w:rPr>
        <w:t>пунктом 1</w:t>
      </w:r>
      <w:r>
        <w:rPr>
          <w:rFonts w:ascii="Consolas"/>
          <w:b w:val="false"/>
          <w:i w:val="false"/>
          <w:color w:val="000000"/>
          <w:sz w:val="20"/>
        </w:rPr>
        <w:t xml:space="preserve"> статьи 36, </w:t>
      </w:r>
      <w:r>
        <w:rPr>
          <w:rFonts w:ascii="Consolas"/>
          <w:b w:val="false"/>
          <w:i w:val="false"/>
          <w:color w:val="000000"/>
          <w:sz w:val="20"/>
        </w:rPr>
        <w:t>пунктами 7</w:t>
      </w:r>
      <w:r>
        <w:rPr>
          <w:rFonts w:ascii="Consolas"/>
          <w:b w:val="false"/>
          <w:i w:val="false"/>
          <w:color w:val="000000"/>
          <w:sz w:val="20"/>
        </w:rPr>
        <w:t xml:space="preserve">, </w:t>
      </w:r>
      <w:r>
        <w:rPr>
          <w:rFonts w:ascii="Consolas"/>
          <w:b w:val="false"/>
          <w:i w:val="false"/>
          <w:color w:val="000000"/>
          <w:sz w:val="20"/>
        </w:rPr>
        <w:t>8</w:t>
      </w:r>
      <w:r>
        <w:rPr>
          <w:rFonts w:ascii="Consolas"/>
          <w:b w:val="false"/>
          <w:i w:val="false"/>
          <w:color w:val="000000"/>
          <w:sz w:val="20"/>
        </w:rPr>
        <w:t xml:space="preserve"> и </w:t>
      </w:r>
      <w:r>
        <w:rPr>
          <w:rFonts w:ascii="Consolas"/>
          <w:b w:val="false"/>
          <w:i w:val="false"/>
          <w:color w:val="000000"/>
          <w:sz w:val="20"/>
        </w:rPr>
        <w:t>10</w:t>
      </w:r>
      <w:r>
        <w:rPr>
          <w:rFonts w:ascii="Consolas"/>
          <w:b w:val="false"/>
          <w:i w:val="false"/>
          <w:color w:val="000000"/>
          <w:sz w:val="20"/>
        </w:rPr>
        <w:t xml:space="preserve"> статьи 38 настоящего Закона, заказчик вправе принять решение о проведении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p>
    <w:bookmarkEnd w:id="280"/>
    <w:p>
      <w:pPr>
        <w:spacing w:after="0"/>
        <w:ind w:left="0"/>
        <w:jc w:val="left"/>
      </w:pPr>
      <w:r>
        <w:rPr>
          <w:rFonts w:ascii="Consolas"/>
          <w:b w:val="false"/>
          <w:i w:val="false"/>
          <w:color w:val="000000"/>
          <w:sz w:val="20"/>
        </w:rPr>
        <w:t>
      В случае признания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 не состоявшимися заказчик вправе принять решение о повторном проведении государственных закупок среди иных потенциальных поставщиков в соответствии с законодательством Республики Казахстан о государственных закупках.</w:t>
      </w:r>
    </w:p>
    <w:bookmarkStart w:name="z295" w:id="281"/>
    <w:p>
      <w:pPr>
        <w:spacing w:after="0"/>
        <w:ind w:left="0"/>
        <w:jc w:val="left"/>
      </w:pPr>
      <w:r>
        <w:rPr>
          <w:rFonts w:ascii="Consolas"/>
          <w:b w:val="false"/>
          <w:i w:val="false"/>
          <w:color w:val="000000"/>
          <w:sz w:val="20"/>
        </w:rPr>
        <w:t>
      6. Государственные закупки услуг, предусмотренных государственным социальным заказом, жилища, принадлежащего 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правилами осуществления государственных закупок.</w:t>
      </w:r>
    </w:p>
    <w:bookmarkEnd w:id="281"/>
    <w:p>
      <w:pPr>
        <w:spacing w:after="0"/>
        <w:ind w:left="0"/>
        <w:jc w:val="left"/>
      </w:pPr>
      <w:r>
        <w:rPr>
          <w:rFonts w:ascii="Consolas"/>
          <w:b/>
          <w:i w:val="false"/>
          <w:color w:val="000000"/>
          <w:sz w:val="20"/>
        </w:rPr>
        <w:t>Статья 52. Порядок введения в действие настоящего Закона</w:t>
      </w:r>
    </w:p>
    <w:bookmarkStart w:name="z296" w:id="282"/>
    <w:p>
      <w:pPr>
        <w:spacing w:after="0"/>
        <w:ind w:left="0"/>
        <w:jc w:val="left"/>
      </w:pPr>
      <w:r>
        <w:rPr>
          <w:rFonts w:ascii="Consolas"/>
          <w:b w:val="false"/>
          <w:i w:val="false"/>
          <w:color w:val="000000"/>
          <w:sz w:val="20"/>
        </w:rPr>
        <w:t>
      1. Настоящий Закон вводится в действие с 1 января 2016 года, за исключением:</w:t>
      </w:r>
    </w:p>
    <w:bookmarkEnd w:id="282"/>
    <w:p>
      <w:pPr>
        <w:spacing w:after="0"/>
        <w:ind w:left="0"/>
        <w:jc w:val="left"/>
      </w:pPr>
      <w:r>
        <w:rPr>
          <w:rFonts w:ascii="Consolas"/>
          <w:b w:val="false"/>
          <w:i w:val="false"/>
          <w:color w:val="000000"/>
          <w:sz w:val="20"/>
        </w:rPr>
        <w:t xml:space="preserve">
      1) </w:t>
      </w:r>
      <w:r>
        <w:rPr>
          <w:rFonts w:ascii="Consolas"/>
          <w:b w:val="false"/>
          <w:i w:val="false"/>
          <w:color w:val="000000"/>
          <w:sz w:val="20"/>
        </w:rPr>
        <w:t>статьи 31</w:t>
      </w:r>
      <w:r>
        <w:rPr>
          <w:rFonts w:ascii="Consolas"/>
          <w:b w:val="false"/>
          <w:i w:val="false"/>
          <w:color w:val="000000"/>
          <w:sz w:val="20"/>
        </w:rPr>
        <w:t>, которая вводится в действие с 1 апреля 2016 года;</w:t>
      </w:r>
    </w:p>
    <w:p>
      <w:pPr>
        <w:spacing w:after="0"/>
        <w:ind w:left="0"/>
        <w:jc w:val="left"/>
      </w:pPr>
      <w:r>
        <w:rPr>
          <w:rFonts w:ascii="Consolas"/>
          <w:b w:val="false"/>
          <w:i w:val="false"/>
          <w:color w:val="000000"/>
          <w:sz w:val="20"/>
        </w:rPr>
        <w:t xml:space="preserve">
      2) </w:t>
      </w:r>
      <w:r>
        <w:rPr>
          <w:rFonts w:ascii="Consolas"/>
          <w:b w:val="false"/>
          <w:i w:val="false"/>
          <w:color w:val="000000"/>
          <w:sz w:val="20"/>
        </w:rPr>
        <w:t>пункта 26</w:t>
      </w:r>
      <w:r>
        <w:rPr>
          <w:rFonts w:ascii="Consolas"/>
          <w:b w:val="false"/>
          <w:i w:val="false"/>
          <w:color w:val="000000"/>
          <w:sz w:val="20"/>
        </w:rPr>
        <w:t xml:space="preserve"> статьи 43, который вводится в действие с 1 января 2017 года.</w:t>
      </w:r>
    </w:p>
    <w:bookmarkStart w:name="z332" w:id="283"/>
    <w:p>
      <w:pPr>
        <w:spacing w:after="0"/>
        <w:ind w:left="0"/>
        <w:jc w:val="left"/>
      </w:pPr>
      <w:r>
        <w:rPr>
          <w:rFonts w:ascii="Consolas"/>
          <w:b w:val="false"/>
          <w:i w:val="false"/>
          <w:color w:val="000000"/>
          <w:sz w:val="20"/>
        </w:rPr>
        <w:t xml:space="preserve">
      2. Признать утратившим силу </w:t>
      </w:r>
      <w:r>
        <w:rPr>
          <w:rFonts w:ascii="Consolas"/>
          <w:b w:val="false"/>
          <w:i w:val="false"/>
          <w:color w:val="000000"/>
          <w:sz w:val="20"/>
        </w:rPr>
        <w:t>Закон</w:t>
      </w:r>
      <w:r>
        <w:rPr>
          <w:rFonts w:ascii="Consolas"/>
          <w:b w:val="false"/>
          <w:i w:val="false"/>
          <w:color w:val="000000"/>
          <w:sz w:val="20"/>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19-I, 19-II, ст. 96; № 23, ст. 138, 143; </w:t>
      </w:r>
      <w:r>
        <w:rPr>
          <w:rFonts w:ascii="Consolas"/>
          <w:b w:val="false"/>
          <w:i w:val="false"/>
          <w:color w:val="000000"/>
          <w:sz w:val="20"/>
        </w:rPr>
        <w:t>Закон</w:t>
      </w:r>
      <w:r>
        <w:rPr>
          <w:rFonts w:ascii="Consolas"/>
          <w:b w:val="false"/>
          <w:i w:val="false"/>
          <w:color w:val="000000"/>
          <w:sz w:val="20"/>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w:t>
      </w:r>
      <w:r>
        <w:rPr>
          <w:rFonts w:ascii="Consolas"/>
          <w:b w:val="false"/>
          <w:i w:val="false"/>
          <w:color w:val="000000"/>
          <w:sz w:val="20"/>
        </w:rPr>
        <w:t>Закон</w:t>
      </w:r>
      <w:r>
        <w:rPr>
          <w:rFonts w:ascii="Consolas"/>
          <w:b w:val="false"/>
          <w:i w:val="false"/>
          <w:color w:val="000000"/>
          <w:sz w:val="20"/>
        </w:rPr>
        <w:t xml:space="preserve">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"Егемен Қазақстан" и "Казахстанская правда" 17 ноября 2015 г.).</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Республики Казахстан</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НАЗАРБАЕВ</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r="http://schemas.openxmlformats.org/officeDocument/2006/relationships" xmlns:w="http://schemas.openxmlformats.org/wordprocessingml/2006/main"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r="http://schemas.openxmlformats.org/officeDocument/2006/relationships" xmlns:w="http://schemas.openxmlformats.org/wordprocessingml/2006/main"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